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бачиш теля твого брата чи його вівцю, що блукає в дорозі, не остав його. Повертаючи, поверниш їх твому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твій брат не є близько до тебе, ані його не знаєш, забереш їх до твоєї хати, і буде з тобою, доки не шукатиме їх твій брат, і йому віддаси.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зробиш з його ослям і так зробиш з його плащем і так зробиш з усякою згубою твого брата, яку згубить у тебе і ти знайдеш. Не зможеш оставити.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побачиш осла твого брата чи його теля, що впало в дорозі, не оствиш їх. Підносячи, піднесеш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буде чоловічого убору на жінці, ані чоловік не вбереться в жіночу одіж, бо огидним є Господеві Богові твому кожний, що це чинить.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зустрінеш пташине гніздо перед твоїм лицем в дорозі чи на всякому дереві чи на землі, з пташенятами чи яйцями, і матір сидить на пташенятах чи на яйцях, не візьмеш матір з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Відсилаючи, відішлеш матір, а собі оставиш дітей, щоб тобі добре було і багатоденним був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збудуєш нову хату, зробиш поруччя твоїй хаті. І не зробиш вбивства в твоїй хаті, коли хтось впаде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засієш твого виноградника різним зерном, щоб освяченим не був плід і насіння, яке сієш з плодом твого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оратимеш разом телям і ослом.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зодягнешся в одіж з різних тканин з вовною і льоном в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Зробиш собі китиці на чотирьох краях твоєї одежі, якою зодягнетеся.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візьме жінку і житиме з нею і зненавидить її,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накладе на неї образливі слова і рознесе її імя як погане і скаже: Я взяв цю жінку і, прийшовши до неї, не знайшов я її дівоцтва.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батько і матір дівчини, взявши, винесуть дівоцтво дочки до старшин до брами,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 батько дівчини старшині: Цю мою дочку дав я цьому чоловікові за жінку і, зненавидівши її,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тепер витикає її образливі слова, кажучи: Не знайшов я дівоцтво твоєї дочки, і ось дівоцтво моєї дочки. І розгорнуть плащ перед старшинами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старшини того міста візьмуть того чоловіка і покарають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вкарають його на сто сиклів і дадуть батькові дівчини, бо проніс погане імя про ізраїльську дівчину, і буде йому жінкою, не зможе її відіслати ввесь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це слово буде правдивим і не знайдеться дівоцтво дівчини,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виведуть дівчину до дверей її батька, і закаменують її камінням чоловіки того міста, і помре бо вчинила безглузде в Ізраїлі, щоб привести до розпусти дім її батька. І забереш зло з вас самих.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знайдеться чоловік, що спить з жінкою, яка живе з чоловіком, забєте обох, чоловіка, який спить з жінкою і жінку. І забереш зло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дівчина дівиця заручена чоловікові і, знайшовши її, чоловік в місті переспить з нею,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виведете обох до брами їхнього міста, і будуть каменовані камінням і помруть. Дівчина томущо не кричала в місті, і чоловіка томущо упокорив жінку ближнього. І забереш зло з вас самих.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знайде чоловік заручену дівчину на рівнині і силою переспить з нею, забєте тільки чоловіка, що спав з нею,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дівчині не зробите нічого. Дівчина не має смертельного гріха, томущо це діло так, наче б якийсь чоловік повстав проти ближнього і убє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знайшов її в полі, закричала заручена дівчина і не було нікого хто б її поміг.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хтось знайде дівчину дівицю, яка не заручена, і силою переспиться з нею і знайдений буде,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дасть чоловік, що спав з нею, пятдесять дідрахм срібла батькові дівчини, і вона буде його жінкою, томущо упокорив її. Не зможе її відіслати ввесь час.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2024-05-23T02:42:07Z</dcterms:modified>
</cp:coreProperties>
</file>