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Мойсей та ізраїльські старшини кажучи: Зберігатимете всі ці заповіді, які я вам сьогодні заповідаю.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тім дні, коли перейдете Йордан до землі, яку Господь Бог твій тобі дає, і поставиш собі великі каміння і обліпиш їх глиною,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напишеш на каміннях всі слова цього закону, як перейдете Йордан, коли ввійдете до землі, яку Господь Бог твоїх батьків тобі дає, землю, що пливе молоком і медом, так як тобі сказав Господь Бог твоїх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як перейдете Йордан, поставите ці каміння, які я вам сьогодні заповідаю, на горі Ґевал, і обліпиш їх глиною.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збудуєш там жертівник Господеві Богові твому, жертівник з каміння. Не накладеш на них заліза.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Збудуєш Господеві Богові твому жертівник з цілого каміння, і принесеш на ньому цілопалення Господеві Богові твому.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жертвуватимеш жертву спасіння і зїси і наситишся там і зрадієш перед Господом Богом твоїм.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ясно напишеш на каміннях ввесь цей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і священики Левіти всьому Ізраїлеві, кажучи: Мовчи і слухай Ізраїле: В цім дні ти став народом Господеві Богові твому.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послухаєшся голосу Господа Бога твого і чинитимеш всі його заповіді і його оправдання, які я тобі сьогодні заповідаю.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заповів Мойсей народові в тому дні,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стануть благословити нарід на горі Ґарізін, перейшовши Йордан: Симеон, Леві, Юда, Іссахар, Йосиф і Веніамін.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стануть для прокляття на горі Ґевал: Рувим, Ґад і Асир, Завулон, Дан і Нефталі.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відповідаючи, скажуть Левіти всьому Ізраїлеві великим голосом: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Проклята людина, яка зробить різблене і лите, гидота Господеві, діло рук митця, і покладе в схованому місці. І відповівши, ввесь нарід скаже: Хай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Проклятий той, хто не шанує свого батька чи свою матір. І скажуть, ввесь нарід: Хай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Проклятий хто переставляє межі ближнього. І скажуть, ввесь нарід: Хай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Проклятий хто зводить сліпого з дороги. І скажуть, ввесь нарід: Хай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Проклятий хто заверне суд приходькові і сироті і вдові. І скажуть, ввесь нарід: Хай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Проклятий хто спить з жінкою свого батька, бо відкрив покривало свого батька. І скажуть, ввесь нарід: Хай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Проклятий хто спить з всякою скотиною. І скажуть, ввесь нарід: Хай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Проклятий хто спить з сестрою від свого батька чи від матері. І скажуть, ввесь нарід: Хай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Проклятий хто спить з своєю тещею. І скажуть, ввесь нарід: Хай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Проклятий хто підступно бє ближнього. І скажуть, ввесь нарід: Хай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Проклятий хто візьме дари, щоб побити душу невинної крови. І скажуть, ввесь нарід: Хай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Проклятий ввесь нарід, який не остане в усіх словах цього закону, щоб їх чинити. І скажуть, ввесь нарід: Хай буде.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2024-05-28T17:23:03Z</dcterms:modified>
</cp:coreProperties>
</file>