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слухом почуєш голос Господа Бога твого, щоб зберігати і чинити всі його заповіді, які я тобі сьогодні заповідаю, і поставить тебе Господь Бог твій над всіма народами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нанесуть на тебе всі ці благословення і знайдуть тебе, якщо послухаєшся голосу Господа Бога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 в місті, і благословенний ти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Благословенні нащадки твого лона і плоди твоєї землі, стада твоїх волів і стада твоїх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Благословенні твої токи і твої склади.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 в твоїх входах, і благословенний ти в твоїх виходах.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Господь Бог твій видасть твоїх ворогів, що тобі протиставляться, розбитими перед твоїм лицем. Однією дорогою вийдуть до тебе і сімома дорогами втечуть від твого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пішле Господь на тебе благословення в твоїх кімнатах і в усьому де покладеш твою руку, на землі, яку Господь Бог твій тобі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поставить тебе Господь Собі святим народом, так як поклявся твоїм батькам, якщо почуєш голос Господа Бога твого і підеш твоїми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побачать тебе всі народи землі бо імя Господа прикликано на тебе, і побояться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тебе помножить Господь Бог твій на добро на потомство твого лона і на потомство твого скота і на плодах твоєї землі на землі, яку поклявся Господь твоїм батькам тобі 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відкриє тобі Господь його добрий скарб, небо, щоб дати дощ твоїй землі в свій час, щоб поблагословити всі діла твоїх рук, і позичатимеш багатьом народам, ти ж позички не братимеш, і ти пануватимеш над багатьма народами, над тобою ж не володітимуть.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Господь Бог твій поставить тебе на голову і не на хвіст, і тоді будь над і не будь під, якщо послухаєшся заповідей Господа Бога твого, які я тобі сьогодні заповідаю зберігати і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переступиш усіх слів, які я тобі сьогодні заповідаю, щоб не іти ані на право, ані на ліво за іншими богами, щоб служити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ти в місті, і проклятий ти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Прокляті твої токи і твої склади.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Прокляті нащадки твого лона і плоди твоєї землі, стада твоїх волів і стада твоїх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ти в твоїм вході, і проклятий ти у твоїм виході.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пішле тобі Господь недостаток і голод і знищення на все, на що покладеш твою руку, на всьому, що чинитимеш, доки не вигубить тебе і доки не знищить тебе швидко через твої погані вчинки, томущо ти мене полишив.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приставить Господь до тебе смерть, доки не вигубить тебе з землі, до якої ти туди входиш, щоб унаслідити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тебе Господь побє труднощами і гарячкою і зимою і спекою і вбивством і поганим вітром і блідістю, і хай переслідує тебе, доки не вигублять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тобі небо над твоєю головою мідяне і земля під тобою залізна.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дасть Господь дощ твоїй землі - порох, і порох з неба хай зійде на тебе, доки не вигубить тебе і доки не знищить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дасть тебе Господь на вирізання перед твоїми ворогами. Однією дорогою вийдеш до них і сімома дорогами втечеш від їхнього лиця. І будеш на розсипання в усіх царствах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мертві будуть їжею для небесних птахів і звірів землі, і не буде того, хто відстрашує.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побє тебе Господь єгипетскою пошестю на сидженні і поганою болячкою і чіханням, щоб ти не міг вилікуватися.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тебе Господь побє безумністю і сліпотою і жахом ума,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Жінку візьмеш, і інший чоловік матиме її. Хату збудуєш і не мешкатимеш в ній. Виноградник насадиш і не збиратимеш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теля забите перед тобою, і не їстимеш з нього. Твій осел забраний в тебе і не віддасться тобі. Твої вівці дані твоїм ворогам, і не буде у тебе помічника.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сини і дочки дані іншому народові, і твої очі глядітимуть темніючи за ними, і твоя рука не матиме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Плоди твоєї землі і всі твої труди зїсть нарід, якого не знаєш, і будеш скривдженим і пораненим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будеш переляканий видіннями твоїх очей, які побачиш.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тебе Господь побє поганою болячкою на колінах і на ногах так, щоб ти не міг вилікуватися від стопи твоїх ніг до твого вершка.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відведе тебе Господь і твоїх старшин, яких поставиш над собою, до народу, якого не знаєш ти і твої батьки, і там послужиш іншим богам, дереву і камінню.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будеш на посміх і притчу і байку в усіх народах, до яких відведе туди тебе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насіння винесеш на рівнину і мало внесеш, бо його саранча пожере.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Насадиш виноградник і обробиш і не питимеш вина, ані не розвеселишся ним, бо його червяк пожере.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тебе будуть оливні сади в усіх твоїх границях, і не помажешся олією, бо твоя олія витече.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Народиш синів і дочок, і не будуть у тебе, бо відійдуть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твої дерева і плоди твоєї землі вигубить ржа.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Приходько, що є в тебе, піднесеться проти тебе високо високо, ти ж зійдеш низько низько.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позичатиме тобі, ти ж йому не позичатимеш. Він буде головою, а ти будеш хвостом.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найдуть на тебе всі ці прокляття і переслідуватимуть тебе і захоплять тебе, доки не вигублять тебе і доки не винищать тебе, бо ти не послухався голосу Господа Бога твого, щоб зберігати його заповіді і його оправдання, які Він заповів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в тебе знаки і чуда і в твому насінню до віка,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не послужив Господеві Богові твому в веселості і в любові серця в множестві всього.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послужиш твоїм ворогам, яких Господь пошле на тебе, в голоді і в спразі і в наготі і в усякій потребі. І він покладе залізне ярмо на твою шию, доки не вигубить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наведе на тебе нарід здалека від кінця землі, як полет орла, нарід, що його голосу ти не почув,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нарід безсоромний лицем, який не посоромиться лиця старця і не помилує молодого,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пожере нащадків твого скота і плоди твоєї землі доки не останеться тобі зерна, вина, олії, стада твоїх волів і стада твоїх овець, доки не знищить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вигубить тебе в усіх твоїх містах, доки не будуть знищені твої високі і сильні стіни, на які ти на них надіявся, в усій твоїй землі, і пригнітить тебе в усіх твоїх містах, які тобі дав Господь Бог твій.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зїси нащадків твого лона, мясо твоїх синів і твоїх дочок, яких тобі дав Господь, в твоїм пригнобленні і в твоїм болі, який тобі завдаватиме твій ворог.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тебе молодий і дуже тендітний оком урече брата і жінку, що на його лоні і осталих дітей, які лишилися,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дати одному з них з мяс їхніх синів, якого зість, щоб не остало йому нічого в пригнобленні і в твоїм болі, яким в болі тебе гнобитимуть твої вороги в усіх твоїх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 вас молодь і тендітне, яке не попробувало своєю ногою ступити по землі, через тендітність і через молодість, урече своїм оком свого чоловіка, що в її лоні і свого сина і дочку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свою породільну плівку, що вийшла з її лона, і дитину, яку народить. Бо зїсть їх через брак усього, потайки в пригнобленні і в скорботі, якою гнобить тебе твій ворог в твоїх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 послухаєшся чинити всі слова цього закону, що записані в цій книзі, щоб боятися цього славного і подивугідного імени, Господа Бога твого,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помножить Господь твої кари і кари твого насіння, великі і подивугідні кари, і погані і певні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 на тебе ввесь поганий біль Єгипту, якого ти боявся від його лиця, і пристане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всяку хворобу і всяку кару, яка не записана в книзі цього закону Господь на тебе наведе, доки не вигубить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останетесь числом малі, томущо ви були наче небесні зорі числом, бо ви не послухались голосу Господа Бога вашого.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так як зрадів вами Господь, щоб вам чинити добро і помножити вас, так зрадіє вами Господь, щоб вас вигубити, і згинете з землі, до якої ввійшли туди, щоб унаслідити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розсіє тебе Господь Бог твій в усі народи від краю землі до краю землі, і служитимеш там іншим богам, дереву і камінню, яких не пізнав ти і твої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 в тих народах не дасть тобі спочинку, ані не буде спокою стопі твоєї ноги, і там Господь дасть тобі серце боязливе і очі, що згасають і душу, що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життя буде висіти перед твоїми очима, і боятимешся в день і в ночі, і не віритимеш в своє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 тебе Господь до Єгипту в кораблях дорогою, якою я сказав: Не додасьте білше її побачити. І продані будете там вашим ворогам за рабів і рабинь, і не буде купця.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слова завіту, які Господь заповів Мойсеєві поставити ізраїльським синам в моавській землі, опріч заповіту, який поклав їм в Хориві.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2024-05-23T09:07:40Z</dcterms:modified>
</cp:coreProperties>
</file>