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 небо, і скажу і хай земля почує слова з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мої слова вважаються як дощ, і хай мої слова зійдуть як роса, наче зливний дощ на зелень і наче сніг на траву.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закликав імя Господа. Дайте прославу Богові вашому.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правдиві його діла, і всі його дороги суди. Бог вірний, і немає несправедливости. Справедливий і праведний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Згрішили не йому, сплямлені діти, звихнений і розбещений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так віддаєте ви Господеві, дурний і не мудрий нарід? Чи не сам Він - твій Батько придбав тебе і зробив тебе і створив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стародавні дні, пізнайте літа роду родів. Запитай твого батька, і сповістить тобі, твоїх старшин, і скажуть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Найвищий поділив народи, як розсипав синів Адама, поклав границі народам за числом божих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 став господньою частю, його народом, Ізраїль - частю його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піддержав його в пустинній землі, в спразі спеки, в безводних місцях. Окружив його і повчив його і оберіг його наче зіницю ока,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орел, щоб пильнувати своє гніздо і вболівав своїми пташенятами, розпустив свої крила, прийняв їх і підняв їх на свої рамена.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єдиний провадив їх, і не було з ними чужого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Навів їх на силу землі, наситив їх плодами поля. Ссали мед з каменя і олію з твердого каменя,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масло корів і молоко овець з жиром ягнят і баранів, бичачих і козлячих синів з жиром нирок пшениці, і пили кров винограду - вино.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попоїв Яків і наситився, і відштовхнувся улюблений, згрубів, потовстів, розширився. І покинув Бога, що його створив, і відступив від Бога свого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Розгнівали Мене чужими, їхніми гидотами огірчили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Жертвували демонам і не Богові, богам, яких не знали. Нові, свіжі прийшли, яких не знали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оставив Бога, що породив тебе, і забув Бога, що тебе кормив.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Господь і заревнував і розгнівався через гнів його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Відверну від них моє лице, і покажу, що буде з ними в кінці. Бо це розгнузданий рід, сини, яким немає віри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роздражнили Мене не богом, розлютили Мене їхніми ідолами. І Я роздражню їх не народом, нерозумним народом розлючу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запалав огонь мого гніву, горітиме до аду вдолі, пожере землю і її плоди, запалить основи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Зберу на них зло, і мої стріли закінчу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Танути будуть від голоду і (будуть) їжею птахів, і упадок неминучий. Пішлю на них зуби звірів, зі злістю тих, що плазують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Зізовні меч позбавить їх дітей, і з кімнати страх. Молодий з дівчиною, той, що ссе з старцем.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сказав: Розкину їх, заберу в людей їхню память.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нарід що згубив пораду, і немає в них зрозуміння.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мали розуму це пізнати. Хай збережуть на будучий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один прожене тисячу, і два повернуть до втечі десятки тисяч, якщо Бог не видав їх, і Господь не передав їх?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 боги не є як Бог наш, а наші вороги нерозумні.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їхній виноградник з виноградника Содомів, і їхня лоза з Ґоморри. Їхня китиця - китиця жовчі, гроно їхньої гіркоти.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вино зміїний гнів, і невилічимий гадючий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ось це не зібралося у Мене і не запечатане в моїх скарбах?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Віддам в день пімсти, в часі, коли спотикнеться їхня нога. Бо день їхньої погибелі близький, і є готовий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судитиме свій нарід, і утішиться своїми рабами. Бо побачив їх спараліжованими і послаблими в нападі і обезсиленими.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Де їхні боги, на яких ви надіялися на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жир жертов їхніх ви їли, і пили вино їхніх жертов? Хай встануть і поможуть вам, і хай будуть вам оборонцями.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Гляньте, гляньте, що Я є, і немає Бога за вийнятком Мене. Я забю і вчиню живим, побю і Я вилікую, і немає нікого хто вирве з моїх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піднесу до неба мою руку і покленуся моєю правицею і скажу: Я живу на віки,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вигострю наче блискавку мій меч, і моя рука наповниться суду, і віддам пімсту ворогам, і віддам тим, хто Мене ненавидять.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Запаморочу стріли мої в крові, і мій меч зїсть мясо, від крови ранених і полону, від голови володарів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написав цю пісню в тому дні і навчив її ізраїльських синів. І ввійшов Мойсей і сказав всі слова цього закону до уш народу, він та Ісус син Навина,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закінчив говорити до всього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слово для вас не є порожне, бо це ваше життя, і через це слово довго житимете на землі, до якої ви туди переходите Йордан, щоб унаслідити.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в тім дні,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Вийди на цю гору Аварім, гора Навав, яка є в Моавській землі напроти лиця Єрихону, і поглянь на Ханаанську землю, яку Я даю Ізраїльським синам в насліддя,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помри в горі, на яку туди виходиш, і додайся до твого народу, так як помер твій брат Аарон на горі Ор і додався до свого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побачиш землю перед собою і туди не ввійдеш.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2024-05-28T02:47:07Z</dcterms:modified>
</cp:coreProperties>
</file>