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благословення, яким Мойсей, чоловік Божий, поблагословив Ізраїльських синів перед своєю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Господь прийшов з Синаю, і появився нам з Сиіру і поспішив з гори Фаран з тисячами Кадисів (святих), ангели з ним по його правиці.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пощадив свій нарід, і всі освячені під твоїми руками. І вони є під тобою, і одержав закон з його слів,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нам заповів Мойсей, насліддя зібранням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улюбленому володареві, як зберуться володарі народу разом з племенами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живе Рувим і не помре, і буде численний числом.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Юді: Вислухай Господи, голосу Юди, і ввійди до його народу. Хай його руки відлучать йому, і будь помічником проти його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Левієві сказав: Дай Левієві його ясність, і його правду праведному чоловікові, якого випробували пробою, зневажили його при воді спротиву.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скаже батькові і матері: Я тебе не бачив; і своїм братам: Я не пізнав; і своїм синам: Я не впізнав. Він зберіг твої слова і дотримав твій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Скажуть твої оправдання Якову і твій закон Ізраїлеві. Покладуть ладан в твоєму гніві завжди на твій жертівник.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Поблагослови Господи, його силу, і прийми діла його рук. Розбий крижі тих ворогів, що повстали проти нього, і ті, що ненавидять його, хай не встануть.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Веніамінові: Улюблений Господом, впевнено поселишся, і Бог його отінюватиме всі дні, і спочив між його раменами.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Йосифові сказав: Його земля від господнього благословення, від пір неба і роси, і від безодні джерел вдолі.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порою сонця плоди змін, і від бігу місяців,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початок з вершка гір, і з вершка вічних шпилів,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порою повнота землі. І прийнятне тому, хто зявився в кущі, хай прийдуть на голову Йосифа, і на вершку прославлений між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Первородного бика його краса, роги однорогого його роги. Ними колотиме разом народи навіть з краю землі. Ось десятки тисяч Ефраїма, і ось тисячі Манассії.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Завулонові сказав: Радій Завулоне, у твому виході, і Іссахаре в своїх шатрах.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Вигублять народи, і покличите там, і жертвуватимете жертву справедливости, бо тебе викормить багатство моря, і торгівля тих, що живуть при березі.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Ґадові сказав: Благословенний Ґад, що поширюється. Спочив наче лев, розбивши рамено і володаря.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свої первоплоди, бо там розділено землю володарів, як зібрані були разом володарі народів. Справедливість вчинив Господь і свій суд з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Данові сказав: Дан левеня і вискочить з Васана.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Нефталімові сказав: Нефталім повнота милого, і хай наповниться благословенням від Господа. Море і південь унаслідить.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Асирові сказав: Благословенний з синів Асира, і буде милий своїм братам. Замочить в олії свою ногу.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Залізо і мідь буде його обува, і твоя сила, як твої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улюбленого так як Бог. Той, що ходить на небі це твій помічник, і славний на тверді.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володіння - божа охорона і під силою вічних рамен і відкине ворога від твого лиця, кажучи: Вигублю.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поселиться Ізраїль впевнено, Яків сам на землі, з вином і пшеницею, і небо йому покрите хмарами для роси.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ти, Ізраїле. Хто подібний до тебе, народе, якого спасає Господь? Помічник держатиме щит над тобою, і меч твоя похвала. І обріхуватимуть тебе твої вороги, і ти наступиш на їхню шию.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2024-05-29T17:12:21Z</dcterms:modified>
</cp:coreProperties>
</file>