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заповіді і оправданя і суди, які заповів Господь Бог наш навчити вас чинити так в землі, до якої ви туди ввійдете унаслідити,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 боялися Господа Бога вашого, зберігали всі його оправдання і його заповіді, які я заповідаю тобі сьогодні, ти і твої сини і сини твоїх синів всі дні твого життя, щоб багатоденними були 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послухай, Ізраїле, і бережись чинити, щоб добре тобі було і щоб ви дуже розмножилися, так як сказав Господь Бог твоїх батьків дати тобі землю, що пливе молоком і медом.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оправдання і суди, які Господь заповів ізраїльським синам в пустині, як вийшли вони з єгипетскої землі: Послухай Ізраїле: Господь Бог ваш Господь одинокий.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полюбиш Господа Бога твого з усього твого ума і з усієї твоєї душі і з усієї твоєї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ці слова, які я заповідаю тобі сьогодні, в твоїм серці і в твоїй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навчиш їх твоїх синів і говоритимеш їх, сидячи в хаті і ходячи в дорозі і лежачи і встаючи.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прикріпиш їх на знак до твоєї руки, і будуть непорушними перед твоїми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напишите їх на одвірках ваших хат і ваших брам.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коли введе тебе Господь Бог твій до землі, яку поклявся твоїм батькам Авраамові і Ісаакові і Якову дати тобі, міста великі і гарні, які ти не збудував,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хати повні всіх дібр, яких ти не наповнив, криниці викопані, яких не викопав ти, виноградники і оливкові сади, яких ти не насадив, і поївши і наповнившись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вважай на себе, не забудь Господа Бога твого, що вивів тебе з єгипетскої землі з дому рабства.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Господа Бога твого боятимешся і йому послужиш і до нього пристанеш і його імені клястимешся.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підете за іншими богами з богів народів, що вас окружають,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Бог твій в тебе Бог ревнивий, щоб не розгнівавшись гнівом Господь Бог твій на тебе не вигубив тебе з лиця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спокусиш Господа Бога твого, так як спокусили ви в Спокусі.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Бережучи берегтимеш заповіді Господа Бога, свідчення і оправдання, які заповів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миле і добре перед Господом Богом твоїм, щоб добре тобі було і щоб ти ввійшов і унаслідив добру землю, якою поклявся Господь твоїм батькам,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прогнати всіх твоїх ворогів з перед твого лиця, так як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коли тебе запитає твій син завтра, кажучи: Чиї це свідчення і оправдання і суди, які нам заповів Господь Бог наш?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твому синові: Ми були рабами Фараона в єгипетскій землі, і Господь вивів нас звідти сильною рукою і високим раменом.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Господь великі і погані знаки і чуда в Єгипті на Фараона і на його дім перед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нас вивів звідти, щоб ввести нас, щоб дати нам цю землю, яку поклявся дати нашим батькам.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нам Господь чинити всі ці оправдання, боятися Господа Бога нашого, щоб нам добре було всі дні, щоб ми жили так як і сьогодні.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милосердя буде над нами, якщо зберігатимемо чинити всі ці заповіді перед Господом Богом нашим, так як Він нам заповів.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2024-06-01T06:22:32Z</dcterms:modified>
</cp:coreProperties>
</file>