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Пилат увяв Ісуса та й звелів бичувати.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Вояки, сплівши вінок із терну, поклали йому на голову і зодягли його в багряницю; підходили до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казали: Радій, юдейський царю! - і били його в обличчя.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вийшов Пилат надвір і каже їм: Ось виводжу його вам надвір, щоб ви пізнали, що я не бачу в ньому жодної провини.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Ісус надвір, маючи на собі терновий вінок та багряний одяг. І каже їм: Оце - людина!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Відказали йому юдеї: Ми маємо закон - і за законом він мусить умерти, бо видає себе за Божого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Пилат почув це слово, то ще більше злякався.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раз зайшов до преторію і каже Ісусові: Звідки ти? Ісус не дав йому відповіді.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Пилат: Чому до мене не говориш? Хіба не знаєш, що маю владу тебе відпустити і маю владу розіп'яти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мав би жодної влади наді мною, якби не була вона тобі дана з висоти. Тому той, хто мене видав тобі, має більший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Зачувши це слово, Пилат вивів Ісуса надвір, сів на судейське місце, що зветься літостротон, - гебрайською мовою: гаввата.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п'ятниця Пасхи, близько шостої години. Каже юдеям: Ось ваш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він видав його їм на розп'яття. Узяли Ісуса [й повели].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Несучи свого хреста, вийшов на місце, що називається Лобним, гебрайською мовою - Ґолґота,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розп'яли його, а з ним двох інших обабіч; Ісуса - посередині.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зробив напис і вмістив на хресті. Було написано: Ісус Назарянин - цар юдейський.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Говорили Пилатові юдейські архиєреї: Не пиши "юдейський цар", але що він сам казав: Я - юдейський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Пилат: Що я написав, - те написав.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Стояли біля хреста Ісусового його мати, сестра його матері, Марія Клеопова і Марія Магдалина.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матір і учня, що стояв, і якого любив, Ісус промовив до [своєї] матері: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Жінко, ось твій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Потім звернувся до учня: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твоя мати.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відтоді взяв її учень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Після цього, знаючи, що все вже сповнилося, каже Ісус, - аби збулося Писання: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хочу пити, прагну.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Стояла повна посудина оцту. Вояки, настромивши на тростину губку, намочену в оцту, піднесли до його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Спробувавши оцту,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Скінчилося!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Схиливши голову, віддав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вояки прийшли і перебили голінки першому й другому, розп'ятому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Ісуса, побачили, що він уже помер, і не стали перебивати йому голінок.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один вояк списом проколов йому бока, і тут же витекли кров та вода.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бачив, засвідчив, - і правдиве свідчення його. Він знає, що каже правду, щоб і ви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сталося тому, щоб збулося Писання: Кістки його не будуть поламані.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ж, у іншому місці Писання мовиться: Дивитимуться на того, кого прокололи.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Наспів також і Никодим, - що приходив був до нього вночі раніше, - несучи суміш смирни з алоєм яких сто літрів.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взяли тіло Ісуса і обвинули його полотном з пахощами, - згідно із звичаєм поховання в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тім місці, де він був розп'ятий, був розташований сад, а в саду - нова гробниця, в якій ніколи ніхто не був похований.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і поклали Ісуса, з огляду на юдейську п'ятницю, отже гробниця була близько.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2024-05-23T06:04:23Z</dcterms:modified>
</cp:coreProperties>
</file>