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Перше слово написав я про все, о Теофіле, що Ісус почав робити й навчати,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того дня, коли вознісся, давши Завіт через Святого Духа апостолам, яких був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ними постав живий після своїх страждань, з численними доказами, з'являючись їм упродовж сорока днів і промовляючи про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як був з ними, наказав їм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відходити від Єрусалима, але очікувати обіцяного від Батька, про яке ви чули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Іван же хрестив водою, ви ж маєте хреститися Святим Духом за кілька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зійшлися та й питали його, кажучи: Господи, чи не тепер ти відновиш царство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вам знати часи й роки, які Батько поклав своєю владою,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ви одержите силу, коли, щойно найде на вас Святий Дух і будете мені свідками в Єрусалимі та по всій Юдеї і Самарії та аж до краю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став возноситися на їхніх очах - і хмара сховала його з виднокола.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вдивлялися в небо, як він віддалився, то два мужі в білих убраннях з'явилися перед ними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повернулися до Єрусалима з гори, званої Оливною, що неподолік Єрусалима, на відстані дня ходи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вони перебували однодушно на молитві [і благанні] з жінками, з Марією, Ісусовою матір'ю, та його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Тими днями Петро, ставши серед учнів, а громада була осіб із сто двадцять,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Мужі-братове! Треба було, щоб сповнилося Писання, яке передрікав Святий Дух устами Давида про Юду, що привів тих, які схопили Ісуса,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був зарахований до нас і дістав жереб цього служіння.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придбав поле ціною несправедливости і, впавши сторч головою, розбився надвоє і випало все його нутро.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 відомо всім мешканцям Єрусалима, тому те поле їхньою мовою зветься Акелдама, тобто поле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 в Книзі Псалмів: Хай стане його двір пусткою і хай не буде нікого, що жив би в ньому. Або ж: Урядування його хай візьме інший.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Треба, отже, щоб один з тих мужів, що був з нами впродовж усього часу, коли Господь Ісус перебував і спілкувався з нами,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почавши від Іванового хрещення і до дня, як піднісся від нас, - один з них був з нами свідком його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двох: Йосипа, названого Варнавою, який ще й прозваний був Юстом, та Матвія.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Помолившись, сказали: Ти, Господи, серцезнавче всіх, покажи, кого з цих двох ти вибрав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служіння і апостольства, натомість Юди, який відпав, щоб піти на своє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кинули жереб; випав жереб на Матвія, якого й дораховано до одинадцятьох апостолів.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день П'ятдесятниці, всі були однодушно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Раптом почався з неба шум, наче подув буйний вітер і наповнив усю оселю, де вони сиділи.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З'явилися їм поділені язики, наче вогняні, і сіли на кожного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наповнилися Святим Духом і почали говорити іншими мовами, - так, як Дух велів їм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Єрусалимі жили юдеї та побожні люди від кожного народу, що є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стався цей шум, зійшлося сила люду, і захвилювалися, коли почули, що кожний говорить до них їхньою власною мовою.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і чудувалися, кажучи [один до одного]: Хіба всі ці, що говорять, не галилеяни?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це, що ми чуємо кожний своєю рідною мовою, в якій ми народилися?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Партяни й мідяни, еламіти й ті, що з Месопотамії, з Юдеї та Кападокії, з Понту й Азії,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Фригії і Памфилії, Єгипту й околиць Лівії, що біля Киренеї, і захожі римляни,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юдеї і проселіти, крітяни й араби, - чуємо, як вони говорять нашими мовами про Божу велич.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всі, були збентежені, кажучи один одному: Що ж це має бути?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Інші, глузуючи, казали, що вони понапивалися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Петро, ставши з одинадцятьма, підніс всій голос і сказав їм: Мужі юдейські й усі мешканці Єрусалима! Щоб ви все знали, - вислухайте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п'яні, як ви думаєте, бо щойно третя година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Це те, що передрік пророк Йоіл: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ті дні виллю мій Дух на моїх рабів і на моїх рабинь, і пророкуватимуть.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чуда на небі вгорі і знаки на землі внизу: кров, і вогонь, і куріння диму.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Сонце перетвориться на темряву, а місяць на кров, - ще до того, як прийде Господній день, великий та славний!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станеться, що кожний, хто покличе Господнє ім'я, -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його, виданого згідно з Божим задумом і провидінням, ви вбили, прибивши до хреста руками беззаконників.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Бог воскресив, звільнивши від муки смерти, бо не було можливим, щоб вона втримала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говорить про нього: Бачив я Господа переді мною завжди, бо він є по моїй правиці, щоб я не захитався.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звеселилося моє серце і зрадів мій язик, ще й тіло моє сповнилося надією,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залишиш душі моєї в аді і не даси своєму святому побачити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Об'явив ти мені дороги життя, і наповниш мене втіхою виглядом своїм.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Мужі, братове! Скажу сміливо вам про патріарха Давида, який помер і був похований, і його гріб є в нас аж дотепер.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пророком і знаючи, що Бог клятвою поклявся йому від плоду лона його [підняти Христа за тілом і] посадити на його престолі;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пророчо говорив він про воскресіння Христа, [душа якого] не залишилася в аді і тіло його не побачило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Цього Ісуса воскресив Бог, свідками чого є ми всі.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Правицею Божою був він, отже, піднесений, обітницю Святого Духа одержав від Батька і вилив усе те, що ви і бачите й чуєте.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не пішов на небо, але сам говорить: Сказав Господь Господеві моєму: сядь праворуч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покладу твоїх ворогів під твої ноги!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певністю хай знає весь дім Ізраїля, що і Господом і Христом зробив його Бог, - оцього Ісуса, якого ви розп'яли.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розжалобились серцем і сказали Петрові й іншим апостолам: Що ж нам робити, мужі-брати?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вас ця обітниця, і для ваших дітей, і для всіх тих, що далеко, кого лиш покличе Господь Бог наш.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Багатьма іншими словами свідчив та заохочував їх, кажучи: Рятуйтесь від цього поганого роду!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отже, [з любов'ю] прийнявши його слово, охрестилися, і пристало того дня яких три тисячі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Перебували постійно в навчанні в апостолів, у спільності, в ламанні хліба, у молитвах.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острах у кожній душі, бо багато чуд і знамень з'явились через апостолів; [в Єрусалимі панував великий страх перед ними].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Усі, що повірили, були разом і мали все спільне.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Продавали майно і маєтки та наділяли усім тим, чого хто потребував.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Щодня пильно й однодушно йшли до церкви і, ламаючи по хатах хліб, приймали в радості й простоті серця їжу,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хвалячи Бога та маючи ласку в усіх людей. Господь же додавав щодня тих, що спасалися.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та Іван ішли до храму на молитву на дев'яту годину.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Петра й Івана, що хотіли ввійти до храму, почав просити милостині.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Поглянули на нього Петро з Іваном і сказали: Подивись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пильно дивився на них, сподіваючись щось від них одержати.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сказав: Срібла й золота не маю, але що маю, даю тобі: В ім'я Ісуса Христа Назарянина встань і ходи.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його за праву руку, підвів його. Одразу ж скріпилися його ступні й суглоби. Підскочивши, встав і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з ними до церкви, ходив, підскакував, хвалячи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Весь народ бачив, як він ходив і хвалив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узнали, що це той, який сидів біля Гарних дверей храму милостині, перейнялися страхом і подивом з того, що йому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він був біля Петра й Івана, то збігся до них весь здивований народ у притвор, що називається Соломоновим.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Петро звернувся до народу: Мужі ізраїльські! Чого дивуєтеся з цього, чому зглядаєтеся на нас так, наче ми своєю силою або побожністю зробили, аби він ходив?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зреклися святого й праведного, а випросили відпустити вам людину - душогубця.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Володаря життя ви вбили, та Бог воскресив його з мертвих, свідками чого ми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вірою в ім'я його - того, кого бачите й знаєте, - скріпило ім'я його. Віра, що від нього, дала йому це видужання перед усіма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тепер, [мужі] - братове, знаю, що зробили ви так через незнання, - і так само ваші можновладці.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наперед звіщаючи устами всіх пророків, що Христос має потерпіти, учинив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Покайтеся, отже, і наверніться, щоб очистились ви від ваших гріхів;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настали часи відпочинку від обличчя Господнього, щоб послав наперед визначеного вам Ісуса Христа;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треба, щоб небо його прийняло до часу впорядкування всього, про що говорив Бог устами своїх од віку святих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Мойсей провіщав [до батьків], що Господь Бог ваш підійме вам пророка з братів ваших, як і мене: його слухайте в усьому, що тільки скаже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так, що кожна душа, яка не послухає того пророка, - буде вилучена з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само всі пророки - від Самуїла й пізніших - говорили й сповіщали про ці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сини пророків і завіту, який уклав був Бог батькам вашим, кажучи до Авраама: І в насінні твоєму благословляться всі народи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Воскресивши Слугу свого, Бог послав його, який благословить вас, насамперед до вас, щоб відвернувся кожен від злоби вашої.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промовляли до народу, підійшли до них священики, церковний начальник і садукеї,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обурені тим, що вони навчали народ, проповідували воскресіння з мертвих в Ісусові;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наклали на них руки і вкинули до в'язниці до ранку, бо був уже вечір.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з тих, що чули слово, повірили; число таких людей сягало п'яти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 зібралися їхні можновладці, старшини й книжники в Єрусалимі;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Анна-архиєрей, і Каяфа, й Іван, і Олександер, і всі інші, що були з архиєрейського роду;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поставивши їх посередині, допитувалися: Якою силою чи яким ім'ям ви це зробили?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Петро, наповнившись Святим Духом, сказав до них: Можновладці люду й старшини [ізраїльські]!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нас нині допитують про добрий вчинок щодо недужої людини, як вона одужала,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- камінь, знехтуваний вами, будівничими, камінь, що став наріжним.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 в нікому іншому спасіння, бо під небом нема іншого імені, даного людям, що ним належало б нам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відвагу Петра й Івана, пізнавши, що це люди невчені й прості, - дивувалися; знали ж їх, що були з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бачачи оздоровленого чоловіка, що стояв з ними, не мали нічого закинути.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Наказавши їм вийти з синедріону, радилися між собою,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Що зробити нам з цими людьми? Бо ж через них зроблено явне чудо, яке відоме всім, що живуть у Єрусалимі, - і не можемо того заперечити.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щоб більше не поширювалося між народом, заборонімо [під загрозою] їм далі говорити про це ім'я нікому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Покликавши їх, наказали більше не говорити й не навчати в ім'я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та Іван у відповідь сказали їм: Розсудіть, чи справедливо перед Богом радше слухати вас, ніж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ми не можемо не розповідати про те, що бачили й чули!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погрозивши, відпустили їх, нічого не знайшовши, щоб покарати їх, - через народ, бо всі прославляли Бога за те,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чоловік, з яким сталося це чудо видужання, мав понад сорок 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їх відпустили, вони прийшли до своїх і переповіли те, що їм казали архиєреї і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усі однодушно піднесли голос до Бога і сказали: Владико [Боже], що створив небо і землю, море і все, що в них!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Святим Духом, устами нашого батька і твого слуги Давида сказав: Чому заметушились погани і народи навчилися марноти?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Зійшлися земні царі, зібралися старшини разом проти Господа і проти його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справді в цьому місті зібралися проти святого Слуги і помазаника твого Ісуса - Ірод і Понтійський Пилат з поганами та ізраїльським народом,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зробити те, що раніше визначила твоя рука і твоя воля, аби воно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нині, Господи, поглянь на їхні погрози і дай своїм рабам з усією сміливістю говорити твоє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простягнеш твою руку на оздоровлення і на здійснення знамень і чуд, - щоб ставалися вони святим - ім'ям твого Слуги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вони помолились, як похитнулося те місце, де вони були зібрані, і всі наповнилися Святим Духом - і сміливо говорили Боже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що увірували, мали одне серце й душу; і ніхто нічого з свого майна не називав власним, бо все було в них спільне.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Апостоли з великою силою свідчили про воскресіння Господа Ісуса, - і велика ласка була на них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було між ними жодного, хто мав би нестатки. Ті, що мали поле або дім, продавали їх та приносили ціну проданого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клали біля ніг апостолів; кожному давалося те, чого хто потребував.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Йосип, прозваний апостолами Варнавою, - що в перекладі означає син потіхи, - левит родом з Кіпру,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мав поле, продав його, приніс гроші й поклав біля ніг апостолів.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же чоловік, на ім'я Ананій, із своєю дружиною Сапфірою, продав маєток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приховав частину грошей, - про це знала дружина, - і, принісши іншу частину, поклав біля ніг апостолів.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сказав: Ананію, як це так, що сатана наповнив твоє серце, щоб обдурити Святого Духа і приховати частину вартости поля?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воно не твоє, а чи продане не було в твоїй владі? Навіщо ти поклав це діло у своє серце? Ти ж збрехав не людям, а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Ананій упав і віддав духа. Напав великий страх на всіх, що чули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Юнаки встали, обгорнули його, винесли й поховали.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минуло зо три години, як надійшла його дружина, ще не знаючи того, що скоїлося.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до неї Петро: Скажи мені, чи за стільки ви продали поле? Вона відповіла: Так, за стільки.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до неї: Як це сталося, що ви змовилися випробувати Господнього Духа? Ось при дверях ті, що поховали твого чоловіка, - і тебе винесуть.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Упала вона тут же біля його ніг - віддала духа. Зайшовши, юнаки виявили її мертвою, винесли й поховали біля її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страх напав на всю церкву, на всіх, хто це 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руки апостолів здійснювалися численні знамення й чуда в народі. Всі однодушно перебували в Соломоновім притворі.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Ніхто з інших не наважувався приєднатися до них, але народ величав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Вірних у Господа множилося - багато чоловіків та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Недужих виносили на роздоріжжя і клали на постелях і лежанках, щоб, як ішов Петро, то бодай тінь його впала на декого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Сходилося люду багато з довколишніх міст до Єрусалима; приносили недужих, тих, що потерпали від злих духів. Усі вони видужували.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і його прибічники з єресі садукейської встали і наповнилися заздрощами,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наклали [свої] руки на апостолів, кинули їх до громадської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Ангел Господній уночі відчинив двері в'язниці, вивів їх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Ідіть, ставайте в храмі і кажіть народові всі слова оцього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Слуги пішли та не знайшли їх у в'язниці. Повернувшись, сповістили,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кажучи, що в'язницю знайшли ретельно замкненою, з охороною, що стояла перед дверима. Відчинивши ж, усередині нікого не знайшли.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почули ці слова [священик], начальник охорони храму і архиєреї, збентежилися, - що б то все означало?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прийшов хтось і сповістив їм, що чоловіки, яких вони посадили до в'язниці, перебувають у храмі, стоять і навчають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начальник охорони пішов із слугами, привів їх без застосування сили, бо боялися народу, щоб не побив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їх, поставили в синедріоні. Запитав їх архиєрей,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Петро й апостоли та сказали: Радше треба слухати Бога, ніж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батьків наших воскресив Ісуса, якого ви вбили, повісивши на дереві.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підніс його своєю правицею на князя і рятівника, щоб дати Ізраїлеві покаяння і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і Дух Святий, якого дав Бог тим, що вірять у нього, є [його] свідками цих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вони всі розлютилися і змовлялися, щоб їх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них сказав: Мужі ізраїльські, поміркуйте поміж собою щодо цих людей, що ото хочете з ними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нині кажу вам: відступіться від цих людей, лишіть їх. Бо якщо цей задум і ця справа від людей, - вона розлетиться;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від Бога, то ви не можете зруйнувати її, - щоб часом не стати вам богоборцями. Послухали його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покликавши апостолів, побили їх, пригрозили не говорити в ім'я Ісуса,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ішли від синедріону, радіючи, що за ймення Ісусове удостоїлися дістати зневагу.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Щодня в храмі і по домівках не припиняли навчати - благовістити Ісуса Христа.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Тими днями, як побільшало учнів, почалися нарікання еліністів на юдеїв, що їхні вдови занедбані в щоденнім служінні.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Скликавши громаду своїх учнів, дванадцятеро сказали: Не годиться нам, покинувши Боже слово, служити біля столів.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Виберіть, братове, з-поміж вас сімох перевірених чоловіків, сповнених [Святого] Духа й мудрости - їх і поставимо на цю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залишимося в молитві і служінні слову.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Усій громаді сподобалося це слово; і вибрали Степана - чоловіка, сповненого віри і Святого Духа, - і Пилипа та Прохора, і Никанора й Тимона, і Пармена та проселіта з Антіохії Миколу.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Поставили їх перед апостолами і, помолившись, поклали на них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слово росло і чисельність учнів в Єрусалимі дуже множилось, а багато священиків були слухняні у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Степан же, сповнений ласки й сили, робив великі знамення й чуда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могли протистояти мудрості й духові, з якими він 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вони підмовили людей, які говорили, що чули, ніби він говорив зневажливі слова проти Мойсея і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Підбурили народ, старшин, книжників і, напавши, схопили його та привели до синедріону.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Поставили фальшивих свідків, що говорили: Цей чоловік не перестає говорити [зневажливі] слова на це святе місце і проти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чули, як він казав, що Ісус Назарянин зруйнує це місце і змінить звичаї, які нам передав Мойсей.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на нього, всі, що сиділи на соборі, побачили його обличчя, яке було наче обличчя ангела.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запитав: Чи це так?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промовив: Мужі-браття і батьки, послухайте-но. Бог слави з'явився нашому батькові Авраамові, як він був у Месопотамії, перед тим, як він оселився в Харані.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до нього: Вийди з твоєї землі і від твого роду та піди у край, який тобі покажу.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Він вийшов з Халдейської землі, оселився в Харані. А звідти, по смерті його батька, переселив його на цю землю, де ви тепер живете.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дав йому спадщини в ній ані на стопу ноги, а обіцяв дати її для володіння - йому і його нащадкам після нього, - хоч не було в нього дитини.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Бог, що нащадки його будуть переселенцями в чужій землі, і поневолять їх і гнобитимуть чотириста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я, - сказав Бог, - судитиму народ, якому служитимуть - і після цього вийдуть, і послужать мені на цім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йому завіт обрізання. І породив Ісаака, і обрізав його восьмого дня; Ісаак - Якова, Яків - дванадцятьох патріархів.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патріархи позаздрили Йосипові, продали його до Єгипту. Та Бог був з ним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визволив його від усіх утисків, дав йому мудрість і ласку перед фараоном, царем єгипетським і поставив його правителем над Єгиптом і над усім своїм домом.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Настав голод у всій [землі] Єгипетській та Ханаанській, прийшло велике горе; наші батьки не знаходили поживи.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що в Єгипті є пшениця, Яків послав спочатку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вони прибули вдруге, Йосип признався своїм братам; тож відомим став фараонові рід Йосипів.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Йосип послав покликати свого батька Якова з усім родом - душ сімдесят п'ять.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переселився до Єгипту, де помер сам і всі батьки наші;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перенесені були до Сихему та покладені до гробниці, яку купив був за срібло Авраам у синів Емора Сихемового.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наближався час виконання обіцянки, яку клятвено дав Бог Авраамові, народ розростався і розмножувався в Єгипті,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постав у Єгипті інший цар, який не знав Йосипа.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Хитруючи проти нашого роду, він гнобив наших батьків, щоб викинути їхніх немовлят, аби не дати їм вижити.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цей час народився Мойсей - був він угодний Богові, його годували три місяці в батьковій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викинули його, то взяла його донька фараонова, вигодувала собі за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навчений був Мойсей усієї єгипетської мудрости; був сильний у своїх ділах та словах.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сповнилося йому сорок років, прийшло йому на серце відвідати своїх братів -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як кривдили одного з них, допоміг і помстився за покривдженого, убивши єгиптянина.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Думав, що зрозуміють його брати, що це Бог його рукою дає їм спасіння. Але вони не зрозуміли.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Наступного дня з'явився перед ними, коли вони билися, і намагався помирити, сказавши: Мужі, ви ж бо є братами, навіщо кривдите один одного?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що кривдив ближнього, відпихнув його, сказавши: Хто тебе поставив головою і суддею над нами?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хочеш мене вбити так само, як убив учора єгиптянина?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слово втік Мойсей і став чужинцем в Мадіямській землі, де породив двох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минуло сорок років, з'явився йому в пустині Синайської гори ангел [Господній] у вогняному полум'ї в кущі.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це, Мойсей дивувався з видіння. Як приступив, щоб подивитися, був голос від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Бог твоїх батьків, Бог Авраама і Ісаака і [Бог] Якова. Затремтівши, Мойсей не наважився поглянути.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йому Господь: Розв'яжи сандалі з твоїх ніг, бо місце, на якому стоїш, - це свята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Подивився і бачу гноблення мого народу, що в Єгипті, і чую їхній стогін, тож зійшов визволити їх. Нині йди, посилаю тебе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Цього Мойсея, якого відкинули, сказавши: Хто тебе поставив головою і суддею? - його Бог, з'явившись у кущі, рукою ангела послав як голову й визволителя.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вивів їх, зробивши чуда і знамення в Єгипетській землі і в Червоному морі і впродовж сорока років у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той Мойсей, що сказав синам ізраїльським: Пророка поставить вам Бог з ваших братів, як мене, - [його слухайте!]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не схотіли послухати наші батьки, але відкинули його і повернулися у своїх серцях до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Ааронові: Зроби нам богів, які йтимуть перед нами, бо не знаємо, що сталося з цим Мойсеєм, який вивів нас із Єгипетської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тоді теля, принесли жертву ідолові і веселилися з витвору своїх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Відвернувся Бог, передав їх, щоб служили небесному війську, як написано в книзі пророків: Доме Ізраїлів, чи приносили ви мені сорок років у пустині заколення і жертви?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ви шатро Молоха і зірку вашого бога Райфана - зображення, які ви зробили, щоб покланятися їм: і переселю вас далі від Вавилона.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Наші батьки мали в пустині скинію свідоцтва, як наказав той, що велів Мойсеєві зробити її за зразком, якого той 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її, внесли батьки наші разом з Ісусом до землі тих народів, яких вигнав Бог з очей наших батьків - так аж до днів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знайшов був ласку в Бога і молився, щоб знайти помешкання Богові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Соломон збудував йому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Але Всевишній живе не в рукотворних, як каже пророк: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Небо - мій престол, земля - підніжжя моїх ніг. Який храм збудуєте мені, каже Господь, або яке місце для мого спочинку?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моя рука все це зробила?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твердошиї, з необрізаними серцями й вухами! Ви завжди противитеся Святому Духові, - як батьки ваші, так і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Кого з пророків не переслідували ваші батьки? І повбивали тих, що наперед сповіщали про прихід Праведника, якого ви тепер зрадили і вбили.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одержали закон з наказу ангелів, але не зберегли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Слухаючи це, палали гнівом у своїх серцях і скреготали на нього зубами.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Сповнений Святим Духом, поглянув на небо, побачив славу Божу й Ісуса, що стояв праворуч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Сказав: Ось, бачу відкриті небеса і Людського Сина, що стоїть праворуч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Голосно закричавши й позатикавши свої вуха, вони одностайно накинулися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Вивівши за місто, били камінням. Свідки поклали свій одяг біля ніг юнака, що називався Савлом.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Били камінням Степана, а він молився і казав: Господи Ісусе, прийми дух мій.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Ставши на коліна, скрикнув гучно: Господи, не вважай їм це за гріх. Сказавши це, спочив.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 схвалював його вбивство. У ті дні настав великий утиск Єрусалимської церкви. Всі, за винятком апостолів, розсіялися по околицях Юдеї та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Побожні мужі вбрали Степана, гідно оплакали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 ж нищив церкву, входячи до осель, виволікував чоловіків та жінок, кидав їх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часом розсіяні люди ходили й проповідували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Пилип прибув до міста Самарії, проповідував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Слухали громади те, що казав Пилип. Сприймали однодушно, бачили знамення, які 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багатьох, одержимих нечистими духами, які виходили й гучно кричали; багато спаралізованих і кривих одужували.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Настала велика радість у тім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у місті один чоловік, на ім'я Симон. Перед тим займався чародійством і дивував народ Самарії, видаючи себе за когось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слухали від малого до великого, кажучи: Це є велика сила Божа.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Слухали його, бо довго захоплював їх чарами.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повірили Пилипові, що благовістив Боже Царство й ім'я Ісуса Христа, то охрестилися і чоловіки, й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Повірив і сам Симон і, охрестившись, перебував з Пилипом. Бачачи великі сили й знамення, дивувався.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Апостоли, що перебували в Єрусалимі, почули, що Самарія прийняла Боже слово, і послали до них Петра й Івана.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Прийшовши, ті помолилися за них, аби вони одержали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на жодного з них не зійшов, а тільки хрещені були в ім'я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поклали на них руки - і одержали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побачив Симон, що накладанням рук апостолів дається [Святий] Дух, приніс їм гроші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промовив: Дайте й мені таку владу, щоб на кого я покладу руки, той одержав би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 до нього: Твої гроші хай з тобою згинуть, бо ти думаєш за гроші набути дару Божого.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тобі частки й уділу в цім слові, бо твоє серце не чесне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покайся за це твоє зло і молися Богові, може, проститься тобі за задум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бачу тебе переповненим жовчною гіркоти в путах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Симон сказав: Помоліться за мене до Господа, щоб на мене не найшло нічого з того, про що ви сказали.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засвідчили і після проповіді слова Господнього повернулися до Єрусалима. Благовістили і в багатьох самарійських селах.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Господній сказав до Пилипа, кажучи: Встань і йди на південь - на шлях, що сходить з Єрусалима до Гази, - порожній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Устав та й пішов. Тут був муж - скопець з Етіопії - вельможа етіопської цариці Кандакії та її скарбник. Він їздив на поклон до Єрусалима,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повертався, сидів у своїй колісниці й читав пророка Ісаю.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сказав Пилипові: Підійди і пристань до цієї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Пилип підбіг і почув, що він читав пророка Ісаю. Сказав: Ти розумієш те, що читаєш?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сказав: Як я можу зрозуміти, коли ніхто не наставить мене? Попросив Пилипа, щоб увійшов і сів біля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Місце ж із Писання, що його він читав, було: Наче вівцю на заріз, повели його; наче ягня безголосе перед тим, що стриже його, - не відкриває уст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його приниженні суд йому відібрано. Але хто розповість про рід його? Бо життя його забирається із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Обізвався скопець і сказав Пилипові: Благаю тебе, про кого пророк це каже? Про себе самого чи про когось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Відкривши уста й почавши від цього Писання, Пилип благовістив йому про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часом вони, йдучи дорогою, під'їхали до якоїсь води. Скопець каже: Ось вода, що забороняє мені охреститися?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[Пилип йому промовив: Якщо віруєш всім своїм серцем, - можна. Той у відповідь сказав: Вірую, що Ісус Христос - Син Божий.]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наказав колісниці стати. Обидва зайшли у воду - Пилип і скопець. І охрестив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вийшли з води, Господній Дух забрав Пилипа, і скопець більше не бачив його. Ішов своєю дорогою і радів.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Пилип опинився в Азоті. Проходячи, благовістив усім містам, доки не прийшов до Кесарії.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Савло, ще дихаючи погрозою і вбивством на Господніх учнів, приступив до архиєрея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випросив у нього листів до Дамаска - до синаґоґ, щоб зв'язаними привести до Єрусалима тих, кого виявить на дорозі - чоловіків і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йшов і наближався вже до Дамаска, раптом осяяло його світло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Упав на землю і почув голос, що говорив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Савле, Савле, навіщо мене переслідуєш?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Сказав: Хто ти, Господи? Він 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Ісус, якого ти переслідуєш.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Устань, увійди до міста і скажеться тобі, що тобі треба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що йшли з ним, стояли й дивувалися, чуючи голос, але нікого не бачачи.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Підвівся Савло із землі, і хоч мав очі свої відкриті, - нічого не бачив. Вели його за руку - увійшли до Дамаска.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 дні він не бачив, не їв, не 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Дамаску був один учень, на ім'я Ананій. Сказав до нього Господь у видінні: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Ананію.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Він відповів: Це я,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Господь -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Устань, піди на вулицю, що зветься Рівна; в Юдиній хаті шукай Савла, що зветься Тарсянином, він молиться.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побачив у видінні чоловіка, якого звати Ананієм, що прийшов і поклав на нього руки, щоб повернувся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же Ананій: Господи, чув я від багатьох про цього чоловіка - скільки зла він наробив твоїм святим у Єрусалимі!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має владу від архиєреїв - в'язати всіх, що покликаються на твоє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до нього Господь: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бо він є для мене вибраною посудиною, щоб понести моє ім'я до народів, до царів, до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покажу йому, скільки треба йому потерпіти за моє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Ананій, увійшов до хати, поклав на нього руки і сказав: Савле, брате! Послав мене Господь Ісус, що з'явився тобі в дорозі, що нею ти йшов, щоб ти прозрів і сповнився Святим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одразу відпала від його очей наче якась луска: він став видючий, устав, охрестився,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їжу, щоб підкріпитися. Був з учнями, що в Дамаску, кілька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синаґоґах зразу проповідував Ісуса, що він є Сином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 ще більше міцнів, бентежачи юдеїв, які жили в Дамаску, доводячи, що цей є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Минуло чимало днів і юдеї змовилися вбити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Савлові їхня змова стала відома. Стерегли брами день і ніч, щоб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його, учні вночі спустили по стіні в кошику.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Єрусалима, намагався пристати до учнів. Та всі його боялися, не вірячи, що він є учнем.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з ними, входячи й виходячи з Єрусалима, сміливо діючи в ім'я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Говорив же і змагався з еліністами, а вони шукали його, щоб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Дізналися про це брати, повели його до Кесарії, звідти відпустили до Тарсу.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Церква по всій Юдеї, Галилеї і Самарії мала мир, будуючись і ходячи в Господнім страсі, сповнювалася втіхою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Петро обходив усіх, прибув і до святих, що жили в Лідді.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 там одного чоловіка на ім'я Еней, що вісім років лежав на ліжку, бо був спаралізований.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йому Петро: Енею, оздоровляє тебе Ісус Христос. Устань із твоєї постелі. І зараз же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Побачили його всі, що жили в Лідді і в Сароні, - і навернулися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Йопії була одна учениця на ім'я Тавита, що в перекладі означає сарна; була сповнена добрих діл та милостинь, які чинила.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тими днями захворіла й померла. Обмили її і поклали в горниці.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Лідда була близько до Йопії, то учні, почувши, що Петро є тут, послали до нього двох мужів, благаючи: Не полінуйся прийти до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Подавши ж їй руку, підвів її. Покликавши святих і вдовиць, поставив її живою.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 відомо по всій Йопії - люди повірили в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багато днів він перебував у Йопії, в якогось кожум'яки Симона.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Кесарії [жив] якийсь чоловік на ім'я Корнилій - сотник полку, що звався Італійським.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Побожний і богобійний був разом з усім своїм домом, робив численні милостині людям, завжди молився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він явно у видінні - близько дев'ятої години дня: Божий ангел зійшов до нього і сказав йому: Корнилію.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поглянувши на нього, злякався і запитав: Що, Господи? Сказав же йому: Твої молитви і твої милостині згадалися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пошли людей до Йопії і поклич Симона, того, що зветься Петром.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гостює в якогось кожум'яки Симона, що живе біля моря; [він скаже тобі слова, якими врятуєшся ти і весь дім твій.]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відійшов ангел, що говорив до нього, покликав двох слуг і одного побожного вояка з тих, що служили йому;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розповівши їм усе, послав їх до Йопії.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дня, як ішли вони дорогою і наближалися до міста, Петро вийшов на горницю помолитися, - о шостій годині.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Був голодний, захотів їсти. Поки готували вони, найшло на нього захоплення: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ній були всі земні чотириногі [звірі], плазуни, небесні птахи.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Пролунав голос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Встань, Петре, заріж і їж.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сказав: Ніколи, Господи, бо ніколи не їв я нічого поганого, нечистого.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голос знову до нього - вдруге: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Бог очистив, того не вважай за погань.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сталося тричі, - і знову піднялася посудина на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Крикнувши, запитали, чи тут перебуває Симон, що зветься Петром.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Петро роздумував над видінням, сказав йому Дух: Ось, троє людей шукають тебе;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зійди і йди з ними, зовсім не вагаючись, бо це я їх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Зійшовши, Петро сказав до людей: Я той, кого шукаєте. Яка причина, що спонукала вас прийти?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сказали: Корнилій - сотник, чоловік справедливий, який боїться Бога, засвідчений усім народом юдейським, - дістав повеління від святого ангела покликати тебе до своєї хати і послухати від тебе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Запросивши, гостинно прийняв їх. Другого дня, вставши, пішов з ними; деякі з братів, що були з Йопії, теж пішли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Назавтра прийшли до Кесарії. Корнилій очікував їх, покликав своїх родичів та близьких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увійшов Петро, зустрів його Корнилій - упав до ніг, поклонився.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підвів його, кажучи: Встань, я ж і сам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Розмовляючи з ним, увійшов і знайшов багатьох зібраних.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без вагання прийшов я, коли покликали мене. Питаю, з якої причини послали ви за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сказавши: Корнилію, твоя молитва вислухана і твої милостині згадані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Пошли до Йопії і поклич Симона, що зветься Петром; він перебуває в хаті кожум'яки Симона коло моря. [Він прийде й говоритиме до тебе].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зараз послав по тебе. Ти добре зробив, що прийшов. Нині всі ми стоїмо перед Богом, щоб слухати все, що Господь наказав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Розтуливши уста, Петро сказав: По правді розумію, що не на обличчя дивиться Бог,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прийнятним для нього в кожнім народі є той, хто боїться його і чинить 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послав синам Ізраїля слово, благовістуючи мир через Ісуса Христа; він є Господь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знаєте про справу, що сталася по всій Юдеї, починаючи від Галилеї, після хрещення, яке проповідував Іван;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є свідками всього, що він зробив у околиці Юдеї і в Єрусалимі. Його вбили, повісивши на дереві,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підняв його на третій день і дав йому з'явитися,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всім людям, але свідкам, раніше призначеним від Бога, нам, які з ним їли й пили по його воскресінні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наказав нам проповідувати народові, і засвідчити, що він визначений Богом суддя живих і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нього свідчать усі пророки, що відпущення гріхів дістає його ім'ям кожний, хто вірить у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казав Петро ці слова, зійшов Святий Дух на всіх, що слухали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здивувалися обрізані віруючі, які прийшли з Петром, - що й на поган був дар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чули, як говорили мовами і величали Бога. Тоді сказав Петро: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може хто заборонити хреститися водою оцим, що одержали Святого Духа так, як і 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Велів хрестити їх в ім'я Ісуса Христа. Тоді просили його побути в них кілька днів.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Почули апостоли й брати, які були в Юдеї, що і погани прийняли Боже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пішов Петро до Єрусалима, сперечалися з ним ті, що були обрізані,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Чого ти ходив до людей, які обрізання не мають, чого їв з ними?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Почавши, Петро розповів їм за порядком,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у місті Йопії, молився і побачив у захопленні видіння - сходила з неба посудина, наче велика скатерка, що висіла з чотирьох кінців, і прийшла аж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на неї, розглядав я і побачив земних чотириногих, звірів, плазунів, небесних птахів,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 я голос, що говорив мені: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Встань, Петре, заріж і їж.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я: Ніколи, Господи, бо брудне або нечисте ніколи не ввійшло до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же голос із неба вдруге: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Бог очистив, того не вважай за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сталося тричі - і знову піднялося все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же троє людей з'явились перед хатою, в якій я був, - вони були послані до мене з Кесарії.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мені Дух іти з ними зовсім не вагаючись. Пішли зі мною шестеро цих братів й увійшли ми до хати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Розповів він нам, як побачив у своїй хаті ангела, що постав і сказав [йому]: Пошли до Йопії і поклич Симона, що зветься Петром,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скаже до тебе слова, що ними спасешся ти і ввесь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почав я говорити, злинув на них Святий Дух, як і на нас спочатку.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Згадав я Господнє слово, як він говорив: Іван хрестив водою, ви ж хреститиметеся Святим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Бог дав їм однаковий дар, як і нам, що повірили в Господа Ісуса Христа, то хто я такий, щоб перешкоджати Богові?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 це, замовкли, і прославили Бога, кажучи: Отже, і поганам Бог дав покаяння для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були розсіяні через скорботу, що сталася за Степана, пішли до Фінікії й Кіпру й Антіохії, не кажучи слова, нікому, крім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ними були деякі люди кіпрські і киринейські, які, прийшовши до Антіохії, говорили і до греків, благовістячи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Господня рука була з ними, і велике число тих, що повірили, навернулися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Вістка про них досягла Єрусалимської церкви. Послали Варнаву, щоб пішов до Антіохії.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прийшовши і побачивши Божу благодать, зрадів і заохочував усіх рішучістю серця триматися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був людиною доброю і сповненою Святого Духа і віри. І багато людей пристало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Попрямував до Тарса, щоб відшукати Савла.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ті ж дні прибули з Єрусалима до Антіохії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один із них, на ім'я Агав, провістив через Духа великий голод, який мав бути у всьому світі, - який і настав за Клавдія.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 постановили послати - хто що мав - допомогу братам, які жили в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й зробили, пославши до старших через руки Варнави і Савла.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той час цар Ірод підніс руки, щоб декому з церкви заподіяти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Убив мечем Іванового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побачив, що це подобається юдеям, задумав схопити й Петра. Були тоді дні Опрісноків.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Схопив Його й посадив до в'язниці, передав чотирьом четвіркам вояків, щоб стерегли його, бажаючи вивести його до народу після Пасхи.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Петра стерегли у в'язниці. Ревна молитва піднімалася від церкви до Бога за нього!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Ірод мав його вивести, тієї ночі Петро спав між двома вояками, скований двома залізними кайданами; а сторожі перед дверима стерегли в'язницю.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ангел до нього: Підпережися і взуйся в свої сандалі. Зроби же це. І каже йому: Зодягнися в свою одіж 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попрямував за ним, не знаючи, чи це дійсність, - те, що відбувається через ангела, - бо думав, що бачить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Подумавши, прийшов до Маріїної хати, матері Івана, прозваного Марком. Тут зібралися численні люди і молилися.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постукав він у двері двору, вийшла рабиня на ім'я Рода, щоб довідатися.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Пізнавши голос Петра, з радости не відчинила дверей, а прибігла і сказала, що Петро стоїть під дверима.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їй сказали: Ти навіжена! Вона ж настоювала, що так воно є. Вони ж говорили: Це його ангел.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стукав далі. Відчинивши, побачили його й жахнулися.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Махнувши їм рукою, щоб мовчали, розповів їм, як Господь його вивів із в'язниці. Сказав: Сповістіть це Якову й братам. Вийшов, пішов до іншого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день, поміж вояками зчинилася велика тривога: що сталося з Петром?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Ірод, пошукавши його і не знайшовши, допитавши сторожів, наказав їх відвести. Потім пішов з Юдеї до Кесарії і перебував [там].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Одного призначеного дня Ірод, зодягнутий у царські шати і сівши на судищі, говорив до них з гордістю.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Юрба ж кричала: Це голос Бога, а не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Зненацька вдарив його Господній ангел, бо не віддав славу Богові. З'їли [його] черви -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слово зростало і множилося.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Варнава й Савло, скінчивши службу, повернулися до Єрусалима, взявши Івана, званого Марком.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служили вони Господеві й постили, сказав Святий Дух: Відділіть мені Варнаву та Савла на діло, на яке я покликав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Попостивши й помолившись і поклавши на них руки,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послані були Святим Духом і пішли до Селекії, звідти відпливли до Кіпру.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Бувши на Саламіні, звіщали Боже слово в юдейських синагогах. Мали Івана за слугу.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ввесь острів аж до Пафи, знайшли якогось чоловіка - ворожбита, фальшивого пророка, юдея на ім'я Вар Ісус,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був з проконсулом Сергієм Павлом - розсудливим чоловіком. Той, покликавши Варнаву і Савла, старався почути Боже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Противився їм Еліма-ворожбит, - бо так перекладається його ім'я, - намаючись відвернути проконсула від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Савло - він же Павло, - сповнившись Святим Духом і поглянувши на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сказав: О, повний усякої омани і всякої злоби, сину диявола, ти, ворогу всякої правди! Чи не перестанеш перекручувати рівні Господні дороги?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проконсул, побачивши, що сталося, повірив, дивуючись навчанню Господньому.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Відпливши з Пафи, ті, що були з Павлом, прийшли до Пергії Памфилійської. Іван же, відлучившись від них, повернувся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з Пергії, вони прийшли до Антіохії Пісидійської і, ввійшовши до синагоги в день суботній, сіли.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читання закону і пророків послали начальники синагоги до них, кажучи: Брати, якщо є у вас слово втіхи для народу, говоріть.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Уставши й махнувши рукою, Павло сказав: Мужі ізраїльські й ті, що бояться Бога, слухайте.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цього народу, Ізраїлевого, вибрав наших батьків і підняв народ, що був скитальцем у Єгипетській землі, високою рукою вивів їх із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Сорок років годував їх у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Підкоривши сім народів у Ханаанській землі, дав у спадщину їхню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майже по чотириста п'ятдесятьох роках. І після цього дав суддів - до пророка Самуїла.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просили царя - і Бог дав їм Савла, сина Кисового, мужа з племені Веніямина, - на років сорок.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його насіння Бог за обітницею підніс Ісуса - на порятунок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Іван проповідував перед його приходом хрещення покаяння - всьому ізраїльському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Іван завершував свій шлях, то сказав: За кого мене маєте? Це не я! Але йде за мною той, якому я не гідний розв'язати ремінця взуття.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Мужі-брати, сини роду Авраама, і хто богобоязний між вами! Вам послано слово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живуть у Єрусалимі, і їхні правителі, не зрозумівши цього, виконали слова пророчі, що читаються щосуботи, - засудивши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знайшовши жодної вини, гідної смертної кари, попросили Пилата вбити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виконали все написане про нього, то зняли з дерева і поклали до гробниці.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воскресив його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багато днів з'являвся тим, що пішли з ним з Галилеї до Єрусалима, які нині є його свідками перед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благовістимо вам ту обітницю, що дана була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виконав її для нас, їхніх дітей, воскресивши Ісуса, як ото в другому псалмі написано: Ти мій Син, я нині тебе породив.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воскресив його з мертвих, щоб більше не повернувся у тління, так заповів: Дам вам справжні Давидові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в іншому місці говорить: Не даси своєму святому побачити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Давид, послуживши своєму родові, з Божої волі заснув і переставився до своїх батьків, - і бачив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якого Бог воскресив, - не побачив 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цьому кожний вірний виправдається.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Стережіться, щоб не прийшло [на вас] сказане в пророків: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Дивіться, глумителі, й дивуйтеся і зникніть, бо справу роблю в днях ваших, справу, в яку не повірите ви, якщо хтось розкаже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виходили вони [з юдейської синаґоґи, погани] просили, щоб наступної суботи говорили до них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Наступної суботи мало не все місто зібралося, щоб послухати Господнє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Побачили юдеї юрбу, сповнилися заздрістю і перечили тому, що говорив Павло, [опиралися і] богозневажали.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заповів нам Господь: Поклав я тебе на світло поганам, щоб ти був спасінням аж до краю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Чуючи це, погани раділи і прославляли Господнє слово - і повірили ті, що були призначені для вічного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Господнє розходилося по всій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Юдеї підбурювали побожних і шляхетних жінок та визначних громадян і почали переслідувати Павла й Варнаву, вигнали їх за свої кордони.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обтрусивши порох із ніг проти них, прийшли до Іконії.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учні наповнювалися радістю і Святим Духом.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таке в Іконії, що разом увійшли вони до юдейської синагоги і говорили так, що повірило дуже велике число юдеїв та греків.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 юдеї, що не повірили, підбурювали і ятрили душі поган проти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вони були тут досить часу, відважно діючи в Господі, який засвідчував слово своєї ласки, роблячи знамення й чуда через їх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Розділилися люди у місті: одні були з юдеями, інші - з апостолами.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погани та юдеї із своїми провідниками зчинили заколот, щоб їх зневажити і побити камінням,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довідавшись про це, втекли до лікаонських міст, - у Лістру і Дервію та в околиці,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благовістили.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Лістрі сидів один чоловік, хворий на ноги, кривий від народження; він ніколи не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Слухав він Павла, який говорив. Поглянувши на нього і побачивши, що має віру для порятунку,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Павло дуже голосно: Встань прямо на ноги. Той підскочив і почав ходити.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побачили, що зробив Павло, піднесли свій голос, кажучи по-лікаонському: До нас зійшли боги в людській подобі.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Називали Варнаву Зевсом, Павла - Гермесом, бо той був провідником у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Жрець Зевса, що перебував перед містом, привів до брами бичків, та вінки, хотів разом з юрбою приносити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Почувши, апостоли Варнава і Павло, роздерли одяг свій, кинувшись між людей, кричали: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 минулих поколіннях допустив, щоб усі погани ходили своїми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проте, не переставав свідчити про себе, творячи добро, даючи вам дощі з неба і плідні часи, насичуючи їжею та веселістю ваші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Говорячи це, ледве заспокоїли людей, щоб утрималися приносити їм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з Антіохії та Іконії юдеї і, підбурюючи людей, побили Павла камінням, витягли його за місто, думаючи, що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учні оточили його, він устав, увійшов до міста. А назавтра пішов з Варнавою до Дервії.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Благовістуючи тому містові, навчивши багатьох, повернулися до Лістри й Іконії та Антіохії.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Зміцнювали душі учнів, благали залишатися у вірі, бо через великі утиски треба нам увійти до Божого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Висвятивши їм пресвітерів для всіх Церков, помолившись із постом, передали їх Господеві, в якого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Пісидію, прийшли до Памфилії.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Казали слово в Пергії, зайшли до Атталії.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відпливли до Антіохії, де були передані Божій ласці на справу, яку і довершили.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туди і зібравши церкву, розповіли, що Бог зробив з ними, як відкрив поганам двері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Перебували ж немало часу з учнями.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дехто, прийшовши з Юдеї, навчав братів: Коли не обріжетеся, за звичаєм Мойсея, не можете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Послані, отже, церквою, переходили Фінікію і Самарію, розповідаючи про навернення поган, і чинили велику радість усім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до Єрусалима, були прийняті церквою, апостолами і старшинами. Розповіли, скільки Бог зробив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Піднялися ж деякі, що з єресі фарисейської, які повірили, кажучи, що треба обрізати їх і заповісти зберігати закон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апостоли і старці, щоб розглянути цю справу.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довгої суперечки, вставши, Петро сказав до них: Мужі-брати, ви знаєте, що від перших днів Бог поміж нас вибрав мене, щоб моїми устами погани почули слово благовістя і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серцезнавець Бог засвідчив їм, давши [їм] Святого Духа, як і 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ніякої різниці не зробив між нами й ними, вірою очистивши їхні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чому ж тепер випробовуєте Бога, щоб накласти учням на шиї ярмо, якого не змогли понести ані наші батьки, ані 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віримо, що спасемося ласкою Господа Ісуса так, як і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Замовкли всі люди і слухали Варнаву та Павла, які розповідали, скільки зробив Бог знамень і чудес між поганами через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замовкли ж вони, відповів Яків, кажучи: Мужі-брати, послухайте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 розповів, що раніше Бог відвідав, щоб вибрати з поган народ для свого ймення.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 цим узгоджуються слова пророків, як написано: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повернуся і відбудую занепалий намет Давидів, і руїну його відбудую, і поставлю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решта людей шукала Господа, і всі погани, над якими кликано моє ім'я, говорить Господь, що робить це [все];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відомі од віку [Богові всі його діла].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вважаю, аби не докучати тим, що з поган навертаються до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заповісти їм стерегтися від ідольських жертв, і розпусти, і задушення, і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Мойсей з давніх родів має своїх проповідників у містах, що читають його в синагогах щосуботи.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написали [це] своєю рукою: Апостоли, і старці, [і] брати тим, що є в Антіохії, і Сирії, і Килікії, братам, що з поган, вітання.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сподобалось нам, зібраним одностайно, вибраних мужів послати до вас із нашими улюбленими Варнавою і Павлом,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людьми, які віддали свої душі за ім'я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Послали ми Юду й Силу, і вони словом розповідатимуть те саме.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Подобалося бо Святому Духові і нам не накласти на вас ніякого більшого тягаря, за винятком цього необхідного,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стримуватися від жертв ідолам, і крови, і задушення, і розпусти. Добре зробите, як цього будете стерегтися. Бувайте здорові!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Посланці прийшли до Антіохії і, зібравши людей, передали послання.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Прочитавши ж, зраділи і втішились.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ж і Сила, і самі бувши пророками, рясними словами втішали і зміцнювали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Перебувши якийсь час, відпущені були з миром братами до тих, що їх послали.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ж і Варнава жили в Антіохії, навчаючи і благовістуючи з багатьма іншими Господнє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Варнава забажав узяти з собою й Івана, прозваного Марком,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вважав, що краще не брати того, що відлучився від них з Памфилії і не пішов з ними на працю.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постала незгода так, що розлучилися вони між собою. Варнава, взявши Марка, відплив до Кіпру,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Павло, вибравши Силу, пішов, переданий братами ласці Божій.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Проходив він Сирію і Килікію, зміцнюючи церкви.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він до Дервії і Лістри. І ось був тут якийсь учень на ім'я Тимотей, син жінки, наверненої юдейки, а батька грека.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свідчили про нього ті брати, що були в Лістрі та в Іконії.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забажав, щоб він ішов з ним, і, взявши, обрізав його через юдеїв, які були в тих місцевостях, бо всі знали, що його батько був греком.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переходили міста, передавали їм зберігати постанови, які видали в Єрусалимі апостоли і старші.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Церкви ж зміцнювалися на вірі й зростали числом щодня.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Пройшли через Фригію і Галатійську країну, оскільки Святий Дух заборонив їм провіщати слово в Азії;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дійшовши ж до Мисії, намагалися піти до Витинії, та їм не дозволив Дух Ісусів.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Перейшовши Мисію, прибули до Троади.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вночі з'явилося видіння Павлові. Якийсь чоловік, македонець, стояв і благав його, кажучи: Прийди до Македонії, допоможи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побачив він те видіння, враз постарались ми піти до Македонії, збагнувши, що Бог покликав нас благовістити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Відпливши з Троади, прибули ми до Самотракії, а другого дня до Неаполя,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і до Филип, що є місто-колонія, перша частина Македонії. В тім місті перебували ми кілька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суботу вийшли за браму до річки, де за звичаєм, було молитовне місце, і, посідавши, говорили до жінок, що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охрестилася вона та її дім, то благала, кажучи: Якщо ви вважали мене за вірну Господеві, то прийдіть до моєї оселі й живіть! І змусила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ішли ми на молитву, зустріла нас якась рабиня, що мала дух віщуна, яка, віщуючи, давала великий прибуток своїм господарям.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йшла слідом за Павлом та за нами і кричала, кажучи: Ці люди - це раби Бога Всевишнього, які провіщають вам шлях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пани, побачивши, що пропала надія їхнього заробітку, взявши Павла та Силу, притягли на ринок до князів,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повівши їх до воєвод, сказали: Ці люди, будучи юдеями, бунтують наше місто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навчають звичаїв, яких нам, римлянам, не годиться приймати ані виконувати.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збіглася юрба проти них, і воєводи, роздерши їхній одяг, наказали бити їх палицями.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завдавши їм багато ран, кинули до в'язниці, наказавши в'язничному сторожеві пильно їх стерегти.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діставши такий наказ, кинув їх до внутрішньої в'язниці і забив їхні ноги в колоди.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Опівночі Павло й Сила, молячись, прославляли Бога, а в'язні слухали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Раптом стався великий землетрус, аж порушилась основа в'язниці, відчинилися враз усі двері, і з усіх кайдани поспадали.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прокинувся сторож темниці й побачив, що двері в'язниці відчинено, витяг меча й хотів себе вбити, думаючи, що в'язні повтікали.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ж закричав гучним голосом, кажучи: Не роби собі ніякого зла, бо всі ми ось тут.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Попросивши світла, той ускочив і, тремтячи, припав до Павла та Сили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вивівши їх геть, спитав: Добродії, що мені треба робити, аби спастися?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відказали: Віруй у Господа Ісуса [Христа і] спасешся ти і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 йому Господнє слово і всім, що в його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забравши їх тієї години ночі, обмив їм рани, і тут же охрестився сам і вся його родина.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ввівши їх до оселі, поставив частування і радів з усім домом своїм, що ввірував у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день, послали воєводи паличників, кажучи: Відпусти тих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темничний сторож переказав ці слова Павлові, що послали воєводи, аби вас відпустити. Тож вийдіть тепер та йдіть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Паличники сповістили воєводам ці слова. Ті налякалися, почувши, що вони римляни,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й ублагали їх, а вивівши, благали, щоб пішли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вийшли з в'язниці, прибули до Лідії і, побачивши братів, потішили [їх] та й пішли.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Амфиполь та Аполонію, прийшли до Солуня, де була юдейська синагога.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звичаєм, Павло ввійшов до них і через три суботи змагався з ними з Писання,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пояснюючи й доводячи, що Христос мусив потерпіти і воскреснути з мертвих і що той Ісус, якого я вам проповідую, є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деякі з них повірили і пристали до Павла та Сили, дуже багато з побожних греків і чимало шляхетних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 знайшовши їх, потягли Ясона та декого з братів до начальників міста, кричучи: Ті, які збурили світ і сюди прийшли,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 прийняв Ясон, і всі вони діють усупереч наказам кесаря, кажучи, що є інший цар -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Підбурили юрбу і начальників міста, що це слухали,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взявши поруку від Ясона та інших, відпустили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 негайно відіслали вночі Павла та Силу до Вереї: прибувши, вони пішли до юдейської синагоги.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були шляхетніші від тих, що в Солуні. Вони прийняли слово з усією ревністю, щодня досліджуючи Писання, чи так воно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багато хто з них повірив, немало і з грецьких шляхетних жінок та чоловіків.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довідалися ті юдеї, що з Солуня, що й у Вереї Павло проповідує Боже слово, прибули і там підбурювали та бунтували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негайно брати Павла відіслали, щоб ішов аж до моря; лишилися тут Сила й Тимофій.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супроводжували Павла, провели його до Атен і, одержавши наказ для Сили й Тимофія, щоб якомога швидше прийшли до нього, відбули.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очікував їх Павло в Атенах, дратувався в ньому його дух, бачачи, що місто переповнене ідолами.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дискутував у синагозі з юдеями, і з побожними, і щодня на ринках із тими, що траплялися.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його, повели на Ареопаг, кажучи: Не можемо зрозуміти, що це за нова наука, яку ти проповідуєш?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вкладаєш щось чуже до наших вух; отже, хочемо знати, що це має бути.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атенці та захожі чужинці нічим іншим не займалися, хіба щоб говорити або слухати щось нове.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Павло, ставши серед Ареопагу, сказав: Мужі атенські, з усього бачу, що ви дуже побожні.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що створив світ і все, що в ньому, бувши Господом неба й землі, не живе в рукотворних храмах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приймає служіння людських рук, не потребує нічого, бо сам дає всім життя, і дихання, і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Створив же він з одного ввесь людський рід, щоб жив по всій поверхні землі, визначивши наперед обумовлені пори та межі їхнього замешкання,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шукали Бога; може, шукатимуть його і знайдуть, бо недалеко він від кожного з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ньому бо ми живемо і рухаємося і є, як і деякі з ваших поетів казали: Бо і ми з його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Бог, незважаючи на часи незнання, тепер наказує всім людям скрізь покаятися,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визначив день, коли має судити цілий світ по справедливості через мужа, якого настановив, віру подаючи всім, воскресивши його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 про воскресіння з мертвих, одні глузували, а інші казали: Про це послухаємо тебе іншого разу.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Павло вийшов з-поміж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деякі мужі, приставши до нього, увірували, серед них був і Діонисій Ареопагіт, і жінка, на ім'я Дамар, та інші з ними.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[Павло], відійшовши з Атен, прибув до Коринта.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якогось юдея, на ім'я Акила, понтійця родом, що недавно прибув з Італії, та Прискилу, його жінку, бо Клавдій наказав усім юдеям залишити Рим. І прийшов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вони були того самого ремесла, лишився в них і працював - їхнім ремеслом було виробляти намети.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Щосуботи дискутував у синагозі, переконуючи юдеїв та греків.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прибули з Македонії Сила та Тимофій, Павло віддався слову, свідчачи юдеям, що Ісус є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пішовши звідти, прибув до оселі такого собі, на ім'я Тита Юста, що шанував Бога; його оселя була край синаґоґи.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Крисп, голова синаґоґи, повірив Господеві з усім своїм домом, і багато з коринтян, почувши, увірували й охрестилися.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Господь у видінні вночі Павлові: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але говори й не мовчи,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з тобою, і ніхто не накинеться на тебе, щоб заподіяти тобі зло, тому що маю в цьому місті багато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Лишився на рік і шість місяців, навчаючи в них Божого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Галіон був проконсулом в Ахаї, юдеї однодушно напали на Павла і привели його на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Він проти закону підбурює людей шанувати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коли сперечання іде про слово і про імена, і про ваш закон, глядіть самі, [бо] я не хочу бути суддею в цьому.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вигнав їх із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всі [греки] схопили Состена, голову синагоги, та били перед судом, а Галіонові те було зовсім байдуже.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Павло, перебувши ще багато днів, попрощався з братами й відплив до Сирії, і з ним Акила та Прискила. Він обстриг голову в Кенхреях, бо дав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Причалив до Ефеса й залишив їх тут, а сам, увійшовши до синаґоґи, розмовляв з юдеями.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просили вони лишитися довший час [у них], то він не згодився,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попрощався і сказав: [Мені конче треба свято, яке наступає, провести в Єрусалимі], знову [ж] повернуся до вас, як буде воля Божа. Та й відплив з Ефеса.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прибувши до Кесарії, ввійшов, та привітавши церкву, відбув до Антіохії.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Перебувши певний час, вирушив, переходячи за порядком галатську країну та Фригію, підтримуючи всіх учнів.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Трапився в Ефесі один же юдей, на ім'я Аполлос, александрієць родом, чоловік красномовний. Він був сильний у Писанні.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був наставлений на Господню дорогу, і, палаючи духом, упевнено говорив і навчав про Ісуса, знаючи тільки Іванове хрещення.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сміливо промовляти в синагозі. Почувши його, Акила і Прискила прийняли його, і точніше йому виклали про Божу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він хотів піти до Ахаї, заохотивши, брати написали учням, щоб прийняли його, а він, прийшовши, дуже допоміг тим, що повірили через ласку,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постійно заперечував юдеям, прилюдно доводячи Писанням, що Ісус є Христос.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Аполлос був у Коринті, Павло, обійшовши горішні країни, прибув до Ефеса і, знайшовши деяких учнів,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їм: Чи увірувавши, одержали ви Святого Духа? Вони ж відповіли йому: Та ми й не чули, що є Святий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[їм]: Тож у що ви хрестилися? Вони відповіли: В Іванове хрещення.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мовив Павло: Іван хрестив хрещенням на покаяння, кажучи людям, щоб повірили в того, що йде за ним, цебто в Ісуса [Христа].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ж, охрестилися в ім'я Господа Ісуса,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Павло поклав на них руки, прийшов на них Святий Дух, і вони говорили мовами і пророкували.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було їх усіх чоловік із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ж до синаґоґи, три місяці рішуче переконував і говорив про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було впродовж двох років, тож усі, що жили в Азії, почули Господнє слово, юдеї і греки.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чинив надзвичайні чуда руками Павла,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що й на недужих клали хустини й пояси з його тіла, і вони оздоровлялися від недуг, і злі духи виходили.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якихось сім синів Скеви, юдейського архиєрея, які це 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же злий дух і сказав їм: Я Ісуса знаю, і Павла знаю, а ви хто такі?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скочив на них чоловік, у якому був злий дух, і, здолавши обох, подужав їх так, що втекли з тієї оселі нагі та поранені.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 відомо всім юдеям і грекам, що жили в Ефесі, і страх напав на них усіх, і славилося ім'я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Чимало хто з тих, що повірили, приходили, сповідуючись й розповідаючи про свої вчинки.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чарівників, зібравши книги, спалили перед усіма, і почислили їх ціну, і знайшли, що це п'ятдесят тисяч срібняків.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сильно Господнє слово росло та зміцнювалося.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Пославши до Македонії двох із тих, що служили йому, Тимофія і Ераста, сам лишався якись час в Азії.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того часу чимале сум'яття за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якийсь золотар на ім'я Дмитро, що робив срібні храми Артеміди, давав митцям немалий заробіток.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Зібравши їх і інших, що це робили, сказав: Мужі, ви знаєте, що наш прибуток - від цієї роботи,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тільки ж є небезпека, що наше ремесло занепаде, але й за ніщо вважатимуть храм великої богині Артеміди. І буде знищена велич тієї, що її шанує вся Азія та цілий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й переповнившись гнівом, вони кричали, кажучи: Велика Артеміда ефеська!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місті зчинився заколот. Кинулися однодушно до видовища, схопивши Гая і Аристарха, македонців, Павлових супутників.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Павло хотів увійти в юрбу, учні не пустили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Дехто з азійських начальників, які були його приятелями, пославши до нього, благали, щоб не йшов він до видовища.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отже, щось інше кричав, бо зібрання було в сум'ятті, і багато хто не знав, задля чого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юрби вибрали Олександра, якого висували юдеї; Олександер же, махнувши рукою, хотів відповісти юрбі.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дізнавшись, що він юдей, усі зо дві години гукали в один голос: Велика Артеміда ефеська!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писар, заспокоївши юрбу, сказав: Мужі ефеські, чи є якась людина, яка не знає, що місто Ефес шанує велику Артеміду і діопета?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оскільки це незаперечне, треба вам угамуватися і не робити нічого необачного.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 привели цих людей, що ні храму не збещещують, ані богині нашої не зневажають.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коли Дмитро й ті митці, що з ним, мають на когось справу, є судді та проконсули, хай позивають один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чогось іншого шукаєте, то те хай розв'яжеться за законом зборів.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заколот угамувався, Павло скликав учнів, потішив і поцілував їх та й вийшов, щоб іти до Македонії.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ж ті околиці і підбадьоривши їх чималим словом, прибув до Греції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прожив три місяці. Як юдеї вчинили змову проти нього, коли бажав відплисти до Сирії, надумав повернутися через Македонію.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ним пішов [аж до Азії] Сопатер, берянин, пирієць та солуняни Аристарх і Секунд, і Гай, дервієць, і Тимофій, та азійці Тихик і Трохим.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відбули наперед і очікували нас у Трояді,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ми відпливли по святах Опрісноків із Филипів і прийшли за п'ять днів до них до Трояди, де прожили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після суботи, як зібралися ми розломити хліб, Павло говорив до них, бажаючи відбути на другий день, і затягнув слово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багато свічок у горниці, де ми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Зійшовши, Павло припав до нього, обняв і сказав: Не тривожтеся, бо його душа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Повернувшись, він переломив хліб і спожив достатньо, говорив аж до світанку, а потім вийшов.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юнака привели живим, і втішились немало.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ж, прийшовши до корабля, відпливли до Асона, бажаючи звідти взяти Павла, бо він так нам наказав був, бажаючи сам іти пішки.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пристав до нас в Асоні, ми взяли його та прибули до Мітилени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Павло надумав поминути Ефес, щоб не забаритися в Азії. Бо він квапився, аби, якщо буде можливе, бути в Єрусалимі на день П'ятдесятниці.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Мілета, пославши до Ефеса, прикликав пресвітерів церкви.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прийшли до нього, промовив до них: Ви знаєте, що від першого дня, відколи прийшов я до Азії, я з вами ввесь час перебував,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служачи Господеві з усією покірливістю, і з слізьми та напастями, що трапилися мені від юдейських підступів;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я не поминув нічого з того, що корисне, аби сказати вам і навчати вас прилюдно й по оселях,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свідкуючи юдеям та грекам перед Богом, щоб вони покаялися і ввірували в Господа нашого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тепер я, зв'язаний Духом, іду до Єрусалима, не знаючи, що там має мені трапитися;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проте Святий Дух по містах свідчить мені, кажучи, що мене очікують кайдани та муки.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нині ось я знаю, що більше не побачите мого обличчя всі ви, між якими я ходив, проповідуючи [Боже]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свідчу вам сьогоднішнього дня, що я чистий від крови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ухилявся від того, аби сказати вам усю Божу волю.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Пильнуйте себе та всієї отари, в якій вас Святий Дух поставив єпископами, щаб пасти церкву [Господа і Бога], яку він відкупив своєю кров'ю.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[Бо] я знаю [це], що по моїм відході прийдуть до вас хижі вовки, які не щадитимуть отари,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вас самих постануть мужі, що говоритимуть спотворене, щоб відтягти учнів слідом за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пильнуйте, пам'ятаючи, що три роки день і ніч я не переставав навчати кожного зі слізьми.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передаю вас Богові та слову ласки його, що може збудувати і дати спадщину між усіма освяченими.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Срібла, чи золота, чи одежі я не жадав ні від 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Самі знаєте, що моїм потребам і тим, що зі мною, послужили ці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вам усе показав, що, працюючи так, треба захищати немічних і згадувати слова Господа Ісуса, який сам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Блаженніше давати, ніж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Промовивши це, він упав навколішки та й помолився з ними всіма.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же був плач усіх, і, впавши Павлові на шию, вони цілували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сумуючи найбільше через слово, яке сказав, що більше не побачать його обличчя. І вони провели його до корабля.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ми, розлучившись із ними, відчалили, то пливли просто і прибули до Коса, а другого дня до Родоса, і звідти до Патари.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знайшовши корабель, що плив до Фінікії, увійшли та й попливли.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виринув Кіпр, ми лишили його по лівиці й попливли до Сирії і пристали в Тирі, бо тут корабель мав викласти товар.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знайшовши учнів, перебували ми тут сім днів, а вони Павлові казали через Духа не йти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попрощавшись один з одним і ввійшли до корабля, а вони повернулися додому.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ж, зачавши плавбу з Тира, пристали до Птолемаїди і, привітавши братів, перебували в них один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дня, вийшовши [ті, що з Павлом], прибули ми до Кесарії та завітали до господи Пилипа євангеліста, одного з сімох, і лишилися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мав чотири дочки - дівиці, що пророкували.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[ми] перебували багато днів, прийшов із Юдеї якийсь пророк, на ім'я Агав.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прибув до нас і взявши Павлів пояс, зав'язав собі руки та ноги і сказав: Так звіщає Святий Дух: Мужа, якого є цей пояс, так зв'яжуть юдеї в Єрусалимі і видадуть у руки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почули ми це, то благали ми і місцеві, щоб він не йшов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не піддавався, ми замовкли, сказавши: Хай діється Господня воля.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 цих же днях, приготувавшись, пішли ми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з нами й деякі учні з Кесарії, які завели нас до того, в кого ми мали замешкати, до якогось Мнасона, кіпрянина, давнього учня.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ми прибули до Єрусалима, брати прийняли нас з любов'ю.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другого дня пішов Павло з нами до Якова, і всі старші посходилися.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Поздоровивши їх, розповідав він докладно все, що зробив Бог між поганами завдяки його служінню.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почувши, славили Бога та сказали йому: Чи бачиш, брате, скільки тисяч юдеїв, що повірили і всі - ревні оборонці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що це? Напевне [юрба збіжиться, бо] почують, що ти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зроби те, що тобі радимо. Є в нас чотири мужі, що склали на себе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їх, та й очисться з ними, і видатки за них заплати, щоб обстригти голову. І всі дізнаються, що те, що почули про тебе, - неправда, але що і сам наслідуєш і зберігаєш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мали скінчитися сім днів, ті юдеї, що в Азії, побачивши його в храмі, підбурили всю юрбу і наклали на нього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побачили вони Трохима Ефеського з ним у місті і думали, що його Павло ввів до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Заметушилося ж усе місто, і було збіговисько народу, і, схопивши Павла, тягли його геть із храму, а двері негайно зачинено.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намагалися вони його вбити, звістка дійшла до тисяцького чоти, що ввесь Єрусалим заворушився.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зараз узявши вояків та сотників, подався до них, а вони, побачивши тисяцького й вояків, перестали бити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приступивши ж, тисяцький схопив його, і наказав зв'язати двома залізними кайданами, і випитував, хто він є і що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кожен що інше кричав у юрбі. Він же, не можучи докладно зрозуміти через заколот, наказав відвести його в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був на сходах, трапилося, що вояки мусили нести його перед юрбою,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слідом ішла безліч народу та кричала: Геть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мали ж увійти до табору, Павло каже тисяцькому: Чи можна мені щось тобі сказати? Той відповів: То ти вмієш по-грецькому?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часом не той єгиптянин, що перед цими днями вчинив заколот і вивів у пустиню чотири тисячі потаємних убійників?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відповів: Я чоловік - юдей із Тарса в Килікії, громадянин славного міста. Благаю тебе, дозволь мені промовити до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Мужі-брати й батьки, послухайте тепер мого виправдання перед вами!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ж, що заговорив до них юдейською мовою, притихли. А він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цю дорогу переслідував аж до смерти, в'яжучи і передаючи до в'язниці чоловіків і жінок,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я ішов і наближався до Дамаска опівдні, раптом з неба засяяло довкола мене велике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впав на землю і почув голос, що говорив мені: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Савле, Савле, чому мене переслідуєш?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ж відповів: Хто ти є, Господи? Сказав же до мене: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Ісус Назарянин, якого ти переслідуєш.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були зі мною, побачили світло [і перелякавшись], голосу ж, що говорив до мене, не 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запитав: Що маю робити, Господи? Господь промовив до мене: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Устань, іди до Дамаска, а там скажуть тобі про все, що треба тобі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оскільки я не бачив від яскравости того світла, до Дамаска мене вели за руку ті, що були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якийсь Ананій, за законом муж побожний, засвідчений усіма юдеями, мешканцями [Дамаска],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мене, і ставши, сказав мені: Савле, брате, прозрій. І в тій хвилі я поглянув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Бог наших батьків благоволив до тебе, щоб ти пізнав його волю і побачив Праведника, і почув голос із його вуст,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будеш йому свідком перед усіма людьми про те, що побачив і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чого баришся? Устань, охрестися та обмий свої гріхи, прикликавши його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я повернувся до Єрусалима й молився в храмі, був я в захваті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побачив його, що говорив до мене: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Поспіши і хутко вийди з Єрусалима, бо не приймуть твого свідчення про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Господи, самі знають, що я садовив до в'язниці і бив по синагогах тих, що вірять у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лилася кров твого свідка Степана, то сам я стояв, схвалював [на його убивство] і стеріг одяг тих, що його вбивали.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мені: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бо я пошлю тебе до народів далеко.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Слухали ж його аж до цього слова і піднеси голос свій, кажучи: Забери з землі такого, бо не належиться йому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кричали, і жбурляли одяг, і порох кидали в повітря,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тисяцький звелів відвести його в табір, наказавши бичуванням випитати його, щоб зрозуміти, з якої причини так кричали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розтягли його канатами, то Павло сказав сотникові, що стояв: Хіба вам дозволено бичувати чоловіка - римлянина і не засудженого?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ж, сотник підійшов до тисяцького і сповістив, кажучи: [Зважай], що хочеш робити? Бо ж цей чоловік - римлянин.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Наблизившись, тисяцький сказав йому: Скажи мені, чи ти римлянин? Він відказав: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же тисяцький: Я набув цього громадянства за великі гроші. А Павло сказав: А я в ньому й народився.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 відступили від нього ті, що мали його допитувати, і тисяцький налякався, дізнавшись, що він римлянин і що він його зв'язав був.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ж на синедріон, Павло сказав: Мужі-брати, я аж до цього дня служив Богу всім добрим сумлінням.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архиєрей Ананій наказав своїм прислужникам бити його в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Прислужники ж сказали: Ти докоряєш Божому архиєреєві?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мовив Павло: Не знав я, брати, що це архиєрей, бо написано, що князеві твого народу не скажеш злого.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це промовив, стався розкол між фарисеями та садукеями, і збори поділилися.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Садукеї бо кажуть, що немає воскресіння, ані ангела, ані духа; фарисеї ж це визнають.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наступної ночі Господь, ставши перед ним,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Сміливіше, [Павле]. Бо як ти свідчив про мене в Єрусалимі, так тобі треба свідчити і в Римі.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настав день, [деякі] юдеї, вчинивши змову, склали клятву, кажучи, що не їстимуть і не питимуть, доки не заб'ють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понад сорок тих, що склали цю клятву.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наблизившись до архиєреїв і старших, сказали: Ми склали клятву нічого не їсти, доки не вб'ємо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 Павлової сестри, почувши про змову, прибув і, ввійшовши до табору, сповістив Павлові.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ж, покликавши одного з сотників, сказав: Поведи цього юнака до тисяцького, бо має йому щось сказати.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його за руку й відвівши набік, тисяцький спитав: Що ти маєш мені сповістити?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розповів: Юдеї змовилися попросити тебе, щоб завтра привів ти Павла на синедріон, наче бажають вони докладніше випитати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не вір їм, бо чигають на нього понад сорок чоловік із них, що клятву склали ні їсти ні пити, доки не вб'ють його. І тепер вони готові й очікують від тебе повеління.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тисяцький відпустив юнака, наказавши нікому не розповідати, що це ти мені об'явив.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в'ючаків же приведіть, щоб посадити Павла та відпровадити до намісника Фелікса.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написав листа такого змісту: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Клавдій Лисій шановному намісникові Феліксові - вітання.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Цього мужа, що його схопили юдеї та хотіли вбити, врятував я, приступивши з вояками та довідавшись, що він римлянин.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ж пізнати причину, за яку його оскаржували, я повів [його] в їхній синедріон.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знайшов, що його оскаржували в питаннях їхнього закону і що не було жодної провини, вартої смерти або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мені було сказано про засідку, яку [юдеї] готували проти чоловіка, зараз послав я його до тебе, заповівши і оскаржувачам говорити перед тобою те, що мають проти нього. [Будь здоровий.]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вояки згідно з наказом узяли Павла, повели вночі до Антипатриди,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другий день, полишивши кіннотників йти з ним, повернулися в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прибули до Кесарії і, давши листа намісникові, поставили перед ним і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Прочитавши ж і запитавши, з якого він краю, і довідавшися, що з Килікії,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сказав: Вислухаю тебе, коли й твої оскаржувачі прийдуть. І наказав його стерегти в Іродовому преторі.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через п'ять днів прибув архиєрей Ананій зі старшими та якимсь промовцем Тертилом, що намісникові скаржилися на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його покликали, почав Тертил звинувачувати, кажучи: Маємо великий мир завдяки тобі і завдяки твоїй дбайливості цей народ блага має;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ми завжди і всюди визнаємо, преславний Феліксе, зі щирою подякою.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щоб довго тебе не турбувати, прошу тебе у твоїй ласкавості коротко вислухати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знайшовши цього згубного чоловіка, який сіє колотнечі між усіма юдеями в цілому світі і який є провідником назорейської єресі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намагався збезчестити храм, ми схопили його [і хотіли судити за нашим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тисяцький Лисій, надійшовши з великою силою, вирвав його з наших рук, наказавши його обвинувачам з'явитися в тебе].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нього зможеш сам, розпитавши, про все це дізнатися, в чому ми його звинувачуємо.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Долучилися ж і юдеї, кажучи, що так воно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же Павло, коли намісник дав йому знак говорити: Знаючи, що ти багато років є суддею цього народу, сміливіше себе боронитиму,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можеш довідатися, що немає більше ніж дванадцять днів, відколи прийшов я вклонитися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знайшли мене ані в храмі, ані в синагогах, ані в місті, щоб з кимось сперечався я або зчиняв колотнечу між людей;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можуть довести тобі й того, в чому тепер мене звинувачують.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Визнаю ж перед тобою, що в дорозі, яку вони звуть єрессю, служу батьківському Богові, вірячи в усе, що написане в законі і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маючи надію на Бога, чого й ці самі очікують, що має бути воскресіння [мертвих] праведних же і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пильно дбаю про те, щоб завжди мати невинне сумління перед Богом і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багатьох роках прийшов я, щоб принести моєму народові милостиню та офіри.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цьому знайшли мене очищеним у храмі, а не з юрбою чи з заколотом.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Деяким же юдеям з Азії належало б перед тобою стати і говорити, коли мають щось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самі вони хай говорять, яку неправду знайшли [в мене], як я стояв у синедріоні,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цей одинокий вислів, що його я вигукнув, стоячи між ними: Сьогодні я суджений вами за воскресіння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[Почувши] ж [це], Фелікс, дуже добре дорогу цю знавши, відклав їм справу, кажучи: Коли тисяцький Лисій прийде, розсуджу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наказав сотникові стерегти його, але дати полегшу і нікому з близьких не забороняти йому служити [чи приходити]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Водночас і сподівався він, що Павло дасть йому грошей, [щоб він його відпустив]. Тому і часто його кликав та розмовляв із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минуло два роки, Фелікс одержав наступника Поркія Феста. Бажаючи ж догодити юдеям, Фелікс лишив Павла зв'язаним.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Фест, узявши владу, через три дні пішов із Кесарії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Поскаржилися ж йому архиєреї та провідники юдеїв на Павла і благали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просячи ласкаво, щоб послав його до Єрусалима, а самі готували засідку, щоб убити його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Фест же відповів, щоб стерегли Павла в Кесарії, бо сам мав незабаром туди піти.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- сказав він, - ті з вас, хто може, хай ідуть зі мною, і якщо є якась несправедливість у [цьому] чоловікові, хай обвинувачують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Перебувши в них не більше як вісім або десять днів, повернувся до Кесарії; на другий день, сівши на суді, наказав привести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його привели, оточили його ті юдеї, що прийшли з Єрусалима, висуваючи багато тяжких обвинувачень, яких не могли довести.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ж боронився: Я нічим не згрішив ні проти юдейського закону, ані проти храму, ані проти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Фест, бажаючи догодити юдеям, промовив Павлові у відповідь: Чи ти хочеш піти до Єрусалима, там про це суд від мене прийняти?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сказав: Я стою перед судом кесаревим, де мені належить суд прийняти. Юдеїв нічим я не скривдив, і ти добре це знаєш.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Фест, порозмовлявши з радниками, відповів: Ти відкликався до кесаря, то підеш до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минуло ж кілька днів, цар Агриппа і Верніка прибули до Кесарії поздоровити Феста. Коли ж перебули там багато днів, Фест розповів цареві про Павла, кажучи: Є один чоловік, в'язень, залишений Феліксом,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якого, коли був я в Єрусалимі, архиєреї і старші юдейські подали скаргу, домагаючись його засудження.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відповів їм, що немає звичаю в римлян видавати якусь людину [на згубу], поки оскаржений перед собою не має обвинувачів і не матиме змоги боронитися від закидів.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зійшлися вони тут, я ніяк не забарився, другого дня сівши на суді, наказав привести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Оточивши його, обвинувачувачі не вказали жодної провини з тих, що я підозрівав,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мали з ним якісь суперечки про свої забобони і про якогось Ісуса померлого, про якого Павло запевняв, що він живий.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Розгубившись у цьому питанні, я сказав, чи не хоче він піти до Єрусалима і там прийняти суд щодо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ж Павло вимагав, щоб його залишили на розсуд Августа, я наказав стерегти його, доки не відішлю його до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Агриппа ж мовив до Феста: Хотів би я і сам того чоловіка послухати. [Він же] сказав: Завтра почуєш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Фест: Агриппо - царю і всі мужі, що прийшли з нами, бачите того, за якого докучав мені весь люд юдейський у Єрусалимі і тут, кричачи, що не належить йому більше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ж, дізнавшись, що нічого гідного смерти він не зробив, і як сам же він відкликався до Августа, розсудив я його послати.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здається мені недоречним послати в'язня, не зазначивши обвинувачення проти нього.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Агриппа ж сказав до Павла: Дозволяється тобі про себе самого говорити. Тоді Павло, простягнувши руку, почав оборону: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Царю Агриппо, вважаю себе щасливим, що сьогодні перед тобою можу відповісти за все, в чому звинувачують мене юдеї,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особливо тому, що ти знаєш усі юдейські звичаї і питання. Тому благаю тебе вислухати мене терпляче.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життя моє змалку, що пройшло між моїм народом у Єрусалимі, знають усі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знають мене здавна, аби лиш хотіли засвідчити, що я жив фарисеєм за найдокладнішою сектою нашої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я стою суджений за надію обітниці, що Бог дав її нашим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якої дванадцять наших поколінь, служачи безперестанно ніч і день, надіються дійти, за цю надію я, царю, оскаржений юдеями.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вважаєте ви за неймовірне, що Бог воскрешає мертвих?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Правда, я вважав, що мені належить зробити багато ворожого проти ймення Ісуса Назарянина,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і зробив я в Єрусалимі; і багатьох із святих я замкнув до в'язниць, одержавши владу від архиєреїв. Коли ж їх убивали, давав я згоду.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Ідучи до Дамаска в цих справах, з владою і наказом від архиєреїв,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опівдні в дорозі побачив я, царю, світло з небес, ясніше від сяйва соняшного, що осяяло мене і тих, що йшли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же всі ми попадали на землю, почув я голос, що говорив до мене [і мовив] юдейською мовою: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Савле, Савле, чого мене переслідуєш? Тяжко тобі лізти на рожен.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сказав: Хто ти, Господи? Господь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Ісус, якого ти переслідуєш.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підведися і стань на свої ноги, бо на те з'явився я тобі, щоб зробити тебе слугою і свідком того, що ти бачив, і того, що відкрию тобі,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визволяючи тебе від народу та від поган, до яких тебе посилаю,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відкрити їм очі, аби повернулися від темряви до світла, і від влади сатани до Бога, щоб одержали вони відпущення гріхів і насліддя між освяченими вірою 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царю Аргиппо, не був я супротивний небесному видінню,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юдеї, схопивши мене в храмі, хотіли розтерзати.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одержавши допомогу від Бога, аж до цього дня стою, свідчачи малому й великому, не розповідаючи нічого, крім того, про що говорили пророки й Мойсей, що має статися: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має постраждати Христос, що він, перший воскреслий із мертвих, має проповідувати світло народові та поганам.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так відповідав, Фест гучним голосом сказав: Безумствуєш, Павле. Велика наука зводить тебе в безумство.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Павло: Не безумствую, - сказав, - шляхетний Фесте, кажу правдиві й розумні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 бо цар про це, до якого я сміливо говорю, бо не вірю, щоб із цього щось від нього заховалося, бо це не в закутку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віруєш, царю Агриппо, в пророків? Знаю, що віруєш.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Агриппа Павлові: Ще трохи і мене переконаєш християнином стати.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Павло: Чи трохи, чи багато, благав я Бога, щоб не тільки ти, а й усі, що сьогодні мене чують, стали такими, як я, за винятком цих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[І, як це сказав йому,] підвівся цар, і намісник, і Верніка, і ті, що сиділи з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відійшовши, казали один одному, мовлячи, що нічого вартого смерти або кайданів цей чоловік не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Агриппа ж Фестові сказав: Цей чоловік міг би бути відпущеним, якби не відкликався був до кесаря.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вирішено було, що ми маємо відпливти до Італії, передали Павла та деяких інших в'язнів сотникові августовського полку на ім'я Юлій.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 на адрамитський корабель, що мав пливти до азійських місць, ми відпливли. З нами був Аристарх, македонець із Солуня.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Наступного ж дня причалили ми до Сидона. Юлій ставився до Павла по-людському і дозволив піти до друзів, скористатися їхнім піклуванням.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сотник, знайшовши александрійський корабель, що плив до Італії, посадив нас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Повільно пливучи багато днів і насилу допливши до Кніда, бо не дозволяв нам вітер, перепливли ми повз Кріт коло Салмони.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Ледве ж минаючи край, пристали до якогось місця, що зветься Добра Пристань, близько якого було місто Ласея.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минуло багато часу, і вже плавба стала небезпечною, бо й піст уже минув, Павло радив,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 їм: Мужі, бачу, що плавба не обійдеться без небезпеки і великої втрати не тільки для вантажу та корабля, а й для наших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сотник довіряв більше керманичеві і власникові судна, ніж тому, що казав Павло.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повіяв південний вітер, то подумали, що досягли бажаного, тому підняли вітрила й попливли повз Кріту.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незабаром повіяв супротивний рвучкий вітер, що зветься евракилон.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підхопило корабель і він не міг протистояти вітрові, ми понеслися, гнані вітром.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Підпливши до якогось острова, що зветься Кавда, насилу змогли ми втримати корабель,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ми витягли і дібрали допоміжних засобів, обв'язуючи корабель. Боячись же, щоб не попасти в Сирт, спустили вітрило і пливли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другий же день, як дуже нас кидала буря, ми почали викидати вантаж,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третього дня власноруч повикидали корабельне знаряддя.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багато днів не з'являлися ні сонце, ні зорі, і буря ж немала налягала, ми цілком втратили надію на порятунок.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благаю вас бадьоритись, бо не згине душа жодного з вас, хіба що корабель.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став переді мною цієї ночі ангел Бога, якому я належу і якому служу,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Не бійся, Павле. Тобі треба стати перед кесарем, і ось подарував тобі Бог усіх, що пливуть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бадьорітеся, мужі. Бо вірую Богові, що станеться так, як мені було сказано.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мусимо дійти до якогось острова.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надійшла чотирнадцята ніч, як носило нас в Адріятиці, опівночі здогадалися моряки, що наближаються до якоїсь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закинувши мірило, знайшли, що було двадцять сажнів; пройшовши ж трохи і знову закинувши, знайшли, що було п'ятнадцять сажнів.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боячись, щоб якось не натрапити на скелясті місця, вкинули чотири кітви з носа корабля і молилися, щоб настав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моряки намагалися втекти з корабля і спустили човен у море, вдаючи, ніби з носа хочуть кітви закинути,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сказав сотникові й воякам: Якщо вони не залишаться в кораблі, ви не зможете врятуватися.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вояки перерізали мотузи човна і дали йому впасти.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благаю вас узяти їжу, бо це на ваш рятунок. Жодному з вас волосина з голови не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ж це і взявши хліб, подякував Богові перед усіма і, переломивши, почав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підбадьорилися всі і стали їжу приймати.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нас у кораблі всіх душ двісті сімдесят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Наситившись їжею, полегшили корабель, викидаючи збіжжя в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настав день, не пізнали землі, а побачили якусь затоку, що мала пісок, до якого й хотіли, якщо можливо, причалити кораблем.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піднявши кітви, повкидали в море, заразом розв'язали мотузки в стерна і, піднявши мале вітрило, як подував вітер, попрямували до берега.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Наскочивши ж на мілину, застряг корабель, ніс же запоровся і став нерухомий, а корму розбивала навала хвиль.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Вояки ж радили, щоб в'язнів повбивати, аби ніхто не поплив і не втік.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Сотник же, бажаючи зберегти Павла, стримав їх від того наміру і наказав тим, що можуть плавати, першими скакати й виходити на берег,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інші - хто на дошках, хто на будь-чому з корабля. І так сталося, що всі врятувалися на землю.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ми врятувалися, то довідалися, що острів зветься Мальта.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Тубільці ж виявили нам надзвичайне милосердя, бо, запаливши вогонь, приймали нас усіх, бо був дощ і холод.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Павло ж назбирав купу хмизу й поклав на вогонь, змія, виповзши з жару, вкусила його за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струснув змію у вогонь, не зазнав жодної шкоди.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Навкруги ж того місця були володіння начальника острова, на ім'я Поплій, який, прийнявши нас, три дні ласкаво гостив.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це трапилося, то й інші на острові, що мали недуги, приходили і оздоровлялися.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вшанували нас великими почестями, а як ми відпливали, давали все, чого було треба.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трьох місяцях відпливли ми александрійським кораблем, присвяченим Діоскурам, що перезимував на острові.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допливши до Сиракуз, перебували ми там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Звідти, відпливши, прибули до Регії. А по однім дні, як повіяв південний вітер, другого дня прибули ми до Потіол,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знайшли братів, а вони вмовили нас перебути з ними сім днів. І так ми прибули до 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ми прийшли до Рима, [сотник передав в'язнів воєводі], а Павлові дозволено було перебувати окремо зі своїм сторожем, вояком.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через три дні Павло скликав знатніших з юдеїв. Коли вони зійшлися, сказав їм: Мужі-брати, хоч я нічого не зробив проти народу або батьківських звичаїв, мене передано з Єрусалима в'язнем у руки римлян,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які, розсудивши мою справу, хотіли відпустити, бо жодної смертельної провини не було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юдеї противилися, тому я був змушений відкликатись до кесаря, але не для того, що я бажав народ мій у чомусь звинуватити.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із цієї причини попросив я вас побачити й порозмовляти, бо заради надії Ізраїлевої я обкутий цими кайданами.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Просимо ж від тебе почути, що думаєш, бо про цю секту відомо нам, що їй скрізь чинять спротив.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одні вірили в те, про що він говорив, а інші не 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Іди до цього народу і скажи: Слухом почуєте, та не зрозумієте, оком дивитися будете, та не побачите.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хай буде вам відомо, що це Боже спасіння послано до поган: і вони почують.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 як він це казав, відійшли юдеї, ведучи між собою велику суперечку].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Перебував же він цілих два роки на власному утриманні і приймав усіх, що приходили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проповідуючи Боже Царство і навчаючи про Господа Ісуса Христа з повною відвагою безборонно.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2024-05-31T13:06:12Z</dcterms:modified>
</cp:coreProperties>
</file>