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 Ісуса Христа, покликаний волею Божою, і брат Состен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дякую моєму Богові за вас, за ласку Божу, дану вам у Христі Ісусі,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усьому збагатилися ви в ньому, усяким словом і всяким знанням,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свідчення Христа закріпилося в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не бракує ніякого дару ласки вам, що очікуєте об'явлення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і закріпить вас аж до кінця бути бездоганними в день Господа нашого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Бог, який вас покликав до співучасти з його Сином - нашим Господом Ісусом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посланці від Хлої сказали мені про вас, мої брати, що серед вас є суперечки.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 на увазі те, що кожний з вас каже: я Павлів, я Аполлосів, я Кифин, я Христів.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Христос розділився? Чи Павло розіп'явся за вас, або хрестилися ви в ім'я Павла?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що я не хрестив нікого з вас, окрім Криспа і Гая,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ніхто не сказав, що ви хрестилися в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Охрестив же я і дім Степанів; більше не знаю, чи охрестив я кого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не послав мене хрестити, але благовістити, і то не в премудрості слова, щоб хрест Христа не втратив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слово про хрест є глупотою для тих, що гинуть, а для нас, які спасаємося, це Божа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Знищу мудрість премудрих, а розум розумних відкину.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мудрий? Де вчений? Де дослідник цього віку? Хіба мудрість [цього] світу Бог не перетворив на глупоту?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світ своєю мудрістю так і не зрозумів Бога в його Божій премудрості, то Бог зволив спасти тих, що вірять, глупотою проповіді.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просять чуд, а греки шукають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проповідуємо розіп'ятого Христа - і для юдеїв це спокуса, а для греків - безумство.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самих же покликаних - і юдеїв і греків - Христа, Божу силу й Божу премудрість.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немудре Боже є розумнішим від людей, і немічне Боже є сильнішим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брати, на ваше покликання: небагато хто мудрий тілом, небагато сильних, небагато шляхетних.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Бог вибрав безумне світу, щоб засоромити премудрих, і Бог вибрав немічне світу, щоб засоромити сильних,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вибрав неблагородне у світі, і погорджене, і незначне, щоб знесилити значуще,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жодне тіло не похвалялося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нього ж і ви є в Христі Ісусі, який став для нас премудрістю від Бога, праведністю, і освяченням, і відкупленням,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було, як ото написано: Хто хвалиться, - хай хвалиться в Господі.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брати, коли прийшов до вас, не прийшов звіщати вам Боже таїнство вишуканими словами й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вважав за правильне не знати у вас нічого, як тільки Ісуса Христа, - і то розіп'ятого.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перед вами у немочі, і в страху, і в великім тремтінні;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слово, і моя проповідь - не в переконливих словах мудрости, але в об'яві Духа й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ваша віра була не в людській мудрості, а в Божій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говоримо про мудрість у досконалих - не мудрість цього віку і не про минущість володарів цього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говоримо про Божу премудрість, сховану в тайні, яку визначив Бог перед віками нам на славу;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ніхто з володарів цього віку не пізнав; бо якби були пізнали, то не розіп'яли б Господа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як написано: Чого око не бачило й вухо не чуло, і що до серця людини не приходило, - те приготував Бог тим, що його люблять!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Нам це Бог відкрив [своїм] Духом, бо Дух усе досліджує, навіть глибини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з людей знає те, що є в людині? Хіба лише дух людини, який живе в ній! Так само й Божого ніхто не пізнав, хіба тільки Дух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одержали не дух світу, але Дух, що від Бога, - щоб знати те, що дароване нам від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що й говоримо не вченими словами людської мудрости, але навченими [Святим] Духом, порівнюючи духовне з духовним.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Тілесна ж людина не приймає того, що від Божого Духа, бо для неї це безумство і вона не може цього пізнати, бо це розсуджується духовно.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Духовна ж людина розсуджує все це, але сама ніким не судиться.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пізнав розум Господній, хто навчить його? Ми ж маємо розум Христа!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брати, не міг до вас говорити, як до духовних, але як до тілесних, як до немовлят у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напував вас молоком, а не їжею, бо ви не могли їсти, та й тепер ще не можете,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ще тілесні. Звідки між вами є заздрість, суперечки [й поділи], то хіба ви не тілесні, хіба не поступаєте як люди?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хтось каже: Я Павлів, а інший: Я Аполосів, то чи ж ви не люди?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Аполос? Або хто Павло? [Це тільки] служителі, через яких ви повірили, - кому скільки дав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посадив, Аполос поливав, а Бог виростив.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ні той, що садить, ні той, що поливає, не є чимось, але Бог, що вирощує!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садить і хто поливає - це одне; кожний дістане свою винагороду, згідно з власною працею.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є Божими помічниками; ви є Божою нивою, Божою будівлею.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Божою ласкою, яка мені дана, я, мов той мудрий будівничий, поклав підвалину, а інший будує на ній. Хай же кожний пильнує, як будує!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не може покласти іншої підвалини, окрім уже покладеної, а нею є Ісус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будує на [цій] підвалині з золота, срібла, коштовного каміння, дерева, сіна, соломи,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діло кожного розкриється; день покаже, бо вогнем об'являється; сам же вогонь і випробує діло кожного, - яким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чиєсь діло, яке він збудував, вистоїть, той одержить винагороду;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кого діло згорить, той зазнає шкоди; втім, сам спасеться, але так, наче через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ви є Божим храмом і що Божий Дух живе в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знищить Божий храм, того знищить Бог; адже Божий храм святий, а ним є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себе не ошукує. Як кому з вас здається, що він між вами мудрий у цьому вікові, хай стане дурним, щоб стати мудрим.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цього світу є глупотою в Бога. Як ото написано: Він ловить премудрих у їхніх хитрощах.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знову: Господь знає думки мудрих, що вони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хай ніхто не хвалиться між людьми, бо все воно ваше;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Павло, чи Аполос, чи Кифа, чи світ, чи життя, чи смерть, чи теперішнє, чи майбутнє: все ваше!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- Христові, а Христос - Божий.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кожний уважає нас за слуг Христових та завідувачів Божих тайн.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завідувачів вимагається, щоб кожний був вірним.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зовсім не залежить, як ви про мене судите, - або взагалі людський день; я і сам себе не суджу.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 ні в чому не відчуваю себе винним, але цим не виправдуюся. Той, хто мене судить, - це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тебе виділяє? Що маєш, чого б ти не одержав? А якщо одержав, то чому хвалишся, мовби той, що не одержав?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наситилися, ось ви збагатилися, і без нас стали панувати. О, якби ви насправді запанували, щоб і нам з вами панувати!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думаю, що Бог поставив нас, апостолів, останніми, наче приречених на смерть, - адже ж ми стали видовищем для світу, - і ангелів, 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дурні задля Христа, ви ж мудрі в Христі; ми немічні, ви сильні; ви славні, ми - без чести.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Навіть тепер ми голодні і спраглі, голі й биті - ми тиняємося,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трудимося, працюючи власними руками. Коли нас ображають, - благословляємо; коли переслідують, - терпимо;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лають, - молимося; ми стали наче сміттям світу, покидьками для всіх аж досі.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соромлячи вас це пишу, але повчаю як моїх улюблених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маєте безліч учителів у Христі, але батьків небагато; бо я благою вісткою народив вас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благаю вас: ставайте подібними до мене, [як я - до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деякі загорділи, наче я не мав би прийти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незабаром до вас, якщо Господь схоче, і пізнаю не слово гордіїв, 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Царство Боже не в слові, а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Чого бажаєте? Чи маю прийти до вас з палицею, чи з любов'ю та духом лагідности?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Ходять чутки, що між вами є розпуста, і то така розпуста, якої навіть між поганами немає, що хтось має за дружину дружину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загорділи замість того, щоб плакати, щоб був видалений з-посеред вас той, хто зробив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 я, бувши відсутній тілом, але присутній духом, розсудив, мов присутній між вами, того, хто таке вчинив: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зберетеся в ім'я Господа нашого Ісуса [Христа] і мій дух, із силою Господа нашого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-віддати такого сатані на погибель тіла, щоб дух спасся в день [нашого] Господа [Ісуса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вам чим похвалятися. Хіба не знаєте, що малою розчиною заквашується все тісто?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позбудьтеся старої розчини, щоб були ви новим тістом, бо ви прісні, бо й наша Пасха, Христос, [за нас] принесений у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святкуймо не в старім квасі і не у квасі злоби й лукавства, але в прісності чистоти і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Написав я вам у посланні - не спілкуватися з розпусниками;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я маю судити тих, що ззовні? Чи ви не судите своїх, що всередині?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Зовнішніх Бог судитиме. Отож, викиньте з-поміж себе лихого.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сміє хто з вас, маючи справу з іншим, судитися в безбожних, а не у святих?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світ судитимуть святі? І якщо ви судитимете світ, то чи не є ви гідні судити менші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будемо судити ангелів, а не тільки житейські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маючи житейські судові справи, поставте суддями тих, що в церкві вважаються найменшими.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сором вам це кажу. Чи ж між вами нема жодного мудрого, який міг би розсудити своїх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брат з братом судиться - та ще й перед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Ганьбою для вас є вже те, що маєте між собою суди. Чому краще не стерпіти образи? Чому краще не пережити кривди?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кривдите і ошукуєте - і до того 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не знаєте, що неправедні не будуть спадкоємцями Божого Царства? Не ошукуйте себе: ні розпусники, ні ідолослужителі, ні перелюбники, ні блудники, ні мужоложники,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злодії, ні скупарі, ні п'яниці, ні злоріки, ні розбійники Божого Царства не успадкують.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такими були деякі з вас; але ви обмилися, але ви освятилися, але ви виправдалися ім'ям Господа Ісуса Христа і Духом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мені можна, та не все на користь. Усе мені можна, та я не дам нічому цьому заволодіти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для живота, і живіт для їжі, але Бог те й друге знищить. Тіло не для розпусти, але для Господа, і Господь для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й Господа воскресив, воскресить і нас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ваші тіла є Христовими членами? То що, узявши Христові члени, зроблю їх членами розпусниці?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той, хто пристає до розпусниці, стає з нею одним тілом? Мовиться: Обоє будете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 Господом єднається, стає з ним одним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Утікайте від розпусти. Кожний гріх, який тільки чинить людина, є поза тілом. А хто чинить розпусту, той грішить проти власного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ваші тіла є храмом того Святого Духа, який є у вас і якого маєте від Бога, і що ви не належите самим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за ціну куплені. Отож прославляйте Бога в ваших тілах, [і в ваших душах, які є Божі].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що ви писали [мені], то добре було б чоловікові до жінки не дотикатися.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щоб уникнути розпусти, хай кожний має свою дружину і кожна хай має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чоловік віддає дружині належну [любов], так само й дружина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Дружина не володіє своїм тілом, а чоловік; так само й чоловік не володіє своїм тілом, а дружина.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ухиляйтеся одне від одного, хіба що за згодою, тимчасово, коли перебуваєте в [пості й] молитві, - і знову будьте разом, щоб сатана не спокушував вас нестриманістю вашою.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як пораду, не як наказ.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Бажаю, щоб усі люди були, як і я; але кожний має свій дар від Бога, - один такий, другий інакший.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Неодруженим і вдовам кажу: добре їм, якщо залишаться,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можуть стриматися, хай одружуються, бо краще одружитися, ніж розпалюватися.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тим, що одружилися, завіщаю не я, а Господь: Щоб жінка з чоловіком не розлучалася.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розлучиться, хай залишається неодруженою, або ж хай помириться з чоловіком - і чоловік хай не відпускає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Іншим уже кажу я, а не Господь: Якщо якийсь брат має невіруючу дружину і та погоджуєтся жити з ним, хай її не покидає.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яка жінка має невіруючого чоловіка і той хоче жити з нею, хай не покидає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невіруючий розлучається, - хай розлучається; брат чи сестра в таких випадках не зв'язані: бо ж покликав вас Бог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знаєш, дружино, чи не спасеш чоловіка? Або, чоловіче, звідкіля знаєш, чи не спасеш дружини?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тільки кожний так ходить, як кому відміряв Господь, як був покликаний Богом. І так я навчаю в усіх церквах.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хтось був покликаний в обрізанні, хай він не цурається. Як хтось був покликаний в необрізанні, - хай не обрізується.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 ніщо і необрізання ніщо; головне - дотримуватися Божих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залишається в тому покликанні,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був покликаний як раб? Не журися! Але якщо можеш стати вільним, - скористайся з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раб, покликаний Господом, є вільним у Господа. Так само покликаний вільним - є Христовим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куплені ціною; не ставайте рабами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братове, хай залишаєтся перед Богом у тому стані,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цнотливість наказу від Господа не маю, а даю пораду як той, що помилуваний Господом, гідний довір'я.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 огляду на сучасні утиски, визнаю за краще, що людині добре залишатися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зв'язаний з дружиною? Не шукай розлучення. Звільнився від дружини? Не шукай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одружишся, - ти не згрішив; якщо дівчина вийде заміж, - не згрішила. Але вони матимуть тілесні муки; мені ж вас шкода.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кажу, братове, бо час короткий: тому хай і ті, що мають дружин, будуть як ті, що їх не мають;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плаче, хай будуть як ті, що не плачуть; а ті, що радіють, - як ті, що не радіють; а ті, що купують, - як ті, що нічого не придбали;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користуються світом, - як ті, що ним не користуються; бо минає образ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хочу, щоб ви не мали клопотів. Хто не одружився, журиться про Господнє - як догодити Господеві;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одружився, журиться про світське, - як догодити дружині,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вам на користь не для того, щоб ярмо на вас накласти, але щоб гідно й ревно трималися ви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думає про свою дівчину що недобре, як вона постаріє і так залишається, то нехай робить, як хоче, - не згрішить: хай вийде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несхитний серцем, не примушується, має владу над своєю волею і постановив у своєму серці берегти цнотливість, - той добре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віддає дівчину, - добре робить, а хто не віддає її, - робить ще 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зв'язана [законом], доки живе її чоловік. Якщо ж помре чоловік, вона вільна віддатися, за кого хоче, тільки щоб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Блаженніше, якщо залишаєтся так, за моєю порадою. Думаю, що і я маю Божого Духа.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щодо ідальських жертв знаємо, що маємо всі знання. Проте знання зумовлюють пиху, а любов - будує!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вважає, ніби щось знає, той нічого не знає так, як належить знати.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хто любить Бога, той був пізнаний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їжу з жертов ідолам знаємо, що ідол у світі - це ніщо, і немає іншого Бога, крім єдиного.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 є так звані боги чи то на небі, чи то на землі, - оскільки є багато богів і багато панів,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всі таке мають знання. Деякі, призвичаївшись до ідолів, ще й досі їдять ідольські жертви - і їх совість, будучи немічною, опоганюється.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нас не наближає до Бога: бо коли не їмо, нічого не втрачаємо,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їмо, нічого не набуваємо. Вважайте, щоб ця ваша влада якось не стала причиною спотикання для немічних.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твоє знання загине немічний брат, за якого Христос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Грішачи проти братів і вражаючи їхню немічну совість, ви грішите проти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якщо їжа спокушує мого брата, не їстиму м'яса повіки, щоб не спокусити мого брата.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не вільний? Хіба я не апостол? Хіба я не бачив нашого Господа Ісуса Христа? Хіба ви не є моїм ділом в Господі?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не апостол для інших, то для вас я апостол; бо ви є печаттю мого апостольства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моя відповідь тим, що судять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маємо права їсти і пити?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маємо права водити з собою сестру, дружину, як і інші апостоли, як брати Господні, як Кифа?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сам і Варнава не маємо права не працювати?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вояків служить за свій кошт? Хто садить виноград - і не їсть його плоду? Або хто пасе отару, - і не споживає молока з отари?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по-людському це кажу? Хіба закон не каже про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законі Мойсея написано: Не зав'язуй рота волові, що молотить. Хіба Бог журиться про волів?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вам посіяли духовне, чи велика то річ, коли ми пожнемо ваше тілесне?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ви не знаєте, що ті, що працюють у святому, харчуються із святилища; а ті, що служать при вівтарі, мають частку з вівтаря.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Господь приписав тим, що проповідують Євангелію, жити з благовістя.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зовсім не скористався цим. І написав я про це не для того, щоб так було для мене; краще мені вмерти, ніж щоб хто знівечив мою похвалу!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звіщаю Євангелію, то нема чим мені хвалитися - це мій обов'язок. І горе мені, якщо не благовіститиму.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це чиню добровільно, я маю винагороду; якщо недобровільно, мені доручено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ж моя винагорода? А та, що проповідуючи Євангелію, я безкорисливо викладав благовістя, не користав із свого права благовістити.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вільним від усіх, я себе підкорив усім, щоб багатьох здобути.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Тим, що без закону, (був) як той, що без закону, - хоч не був без Божого закону, а (перебував) під законом Христа, - щоб здобути тих, що без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 я для немічних, як той немічний, - щоб немічних здобути. Для всіх я став всім, щоб спасти також деяких.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(це) я роблю задля Євангелії, щоб стати її спільником.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ті, що біжать на перегонах, - вони всі біжать, але нагороду одержує один? Тож біжіть, щоб і ви (її) здобули!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змагається, стримується від усього. Вони - щоб одержати тлінний вінець, ми - щоб нетлінний.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біжу не навмання і борюся не так, щоб тільки бити повітря.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приневолюю і приборкую моє тіло, щоб проповідуючи іншим, не стати самому негідним.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брати, щоб ви не знали, що всі наші батьки були під хмарою - і всі перейшли через море;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хрестилися в Мойсеєві - у хмарі і в морі;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їли ту саму духовну їжу;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випили той самий духовний напій, бо пили з духовної скелі, що йшла слідом (за ними), - а та скеля - був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багатьох їх уподобав Бог, бо були повбивані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ж приклади були для нас, щоб ми не були жадібні на зло, як були жадібні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служіть ідолам, як деякі з них, як ото написано: Народ сів їсти й пити, і встав грати.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піддаваймося розпусті, як деякі з них блудодіяли, - і полягло їх одного дня двадцять три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випробовуймо Христа, як деякі з них випробовували, - і від гадюк загинули.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нарікайте, як деякі з них нарікали, - і загинули від душогубця.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[Усе] це сталося з ними для прикладу, - і для нас воно написане як наука, для яких настали кінці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вважає, що він стоїть, хай стережеться, щоб не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улюблені, втікайте від служіння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як мудрим: судіть самі про те, що я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хліб, - і ми, численні, є одним тілом; бо всі причащаємося з одного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Погляньте на Ізраїля тілесним зором: хіба ті, що їдять жертви, не є спільниками вівтаря?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 я кажу? Що жертва ідолам є чимось, чи ідол чимось?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(Ні,) бо те, що жертвують [погани], - бісам жертвують, а не Богові. Не хочу, щоб і ви були спільниками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можете пити з Господньої чаші і з бісівської чаші; не можете бути спільниками Господнього столу і столу бісівського.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будемо дратувати Господа? Чи ми є сильнішими від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[мені] можна, але не все корисне. Усе [мені] можна, але не все будує.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шукає свого власного, але [кожний] те, що для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Їжте все, що продають на торговищі, не зазнаючи докорів сумління,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- Господня, і все, що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з невірних запросить вас і захочете піти, - їжте все, що вам запропонують, не сумніваючись совістю.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вам скаже: Це жертва для ідолів, - не їжте задля того, хто (це) сказав, та й за совість. [Земля - Господня земля, і все, що на ній].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Совість маю на думці не свою, але іншого. Бо чому моя свобода має судитися совістю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дякую за їжу, то навіщо зневажають мене за те, за що я дякую?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їсте, коли п'єте, чи щось інше робите, - все робіть на славу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вводьте у спокусу юдеїв, і греків, і Церкви Божої,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і я в усьому всім догоджаю, не шукаючи своєї користи, але для користи багатьох, щоб спаслися.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моїми послідовниками, - як я -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Хвалю вас, брати, що про все моє пам'ятаєте і дотримуєтеся передань так, як я вам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щоб ви знали, що Христос є головою для кожного чоловіка, а жінці голова - чоловік, а Бог - голова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чоловік, який молиться або пророкує з покритою головою, соромить свою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жінка, яка молиться або пророкує з відкритою головою, соромить голову свою, бо це те саме, якби була обстрижена.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жінка не покривається, хай стрижеться. Якщо жінці сором стригтися чи голитися, хай покривається.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не повинен покривати голову, будучи образом і славою Божою; жінка ж є для чоловіка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 не походить від жінки, але жінка від чоловіка;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чоловік не був створений задля жінки, але жінка - задля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жінка повинна мати на голові знак влади - задля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Одначе в Господі - ні чоловік без жінки, ані жінка без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жінка від чоловіка, так і чоловік через жінку; але все -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Поміркуйте самі: чи годиться жінці молитися Богові непокритою?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сама природа вас не навчає, що коли чоловік запускає волосся, це для нього безчестя?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жінка вирощує косу, це для неї слава: їй дано вирощувати волосся замість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бажає сперечатися, то такого звичаю не маємо ні ми, ні Божі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Пропонуючи це, не хвалю, що збираєтеся ви не на краще, а на гірше.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Перше, що чую, це те, що коли ви збираєтеся в церкві, між вами є чвари, чому я частково вірю.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треба, щоб між вами були чвари, аби виявилися між вами й досвідчені.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коли ви сходитеся разом, то не на те, щоб їсти Господню вечерю,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приносить з'їсти свою вечерю, тож один голодує, а інший упивається.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одержав від Господа те, що передав вам: як Господь Ісус тієї ночі, коли був виданий, узяв хліб,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поблагословивши, переломив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[Прийміть, споживайте], це є тіло моє, що за вас [ламається]. Робіть це на спогад про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чашу по вечері,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Ця чаша - Новий Завіт у моїй крові. Робіть це щоразу, коли будете пити, - на спогад про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щоразу, як тільки їсте цей хліб і п'єте [цю] чашу, звіщаєте Господню смерть, аж поки Він не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їстиме [цей] хліб і питиме Господню чашу негідно, буде винний супроти тіла й крови Господньої!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людина себе випробовує, і ось так хай їсть хліб та п'є з чаші.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[негідно] їсть і п'є, той в осуд собі їсть і п'є, не розмірковуючи про [Господнє]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між вами багато хворих і недужих, а багато хто заснув.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якби ми самих себе судили, то не були б суджені.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Господь нас судить то картає, щоб ми не були засуджені із світом.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як сходитеся їсти, очікуйте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голодний, хай їсть удома, щоб ви не сходилися на осуд. А про інше дам розпорядження, коли прийду.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брати, щоб ви були необізнані з духовними (дарами).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Знаєте, як ще ви не увірували, то ходили до німих ідолів, ніби хто вів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кажу вам, що ніхто з тих, що промовляють Божим Духом, не каже: Анатема Ісус, і ніхто не може сказати, що Ісус - це Господь, хіба тільки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Дари різноманітні, а Дух той самий.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служіння різноманітні, а Господь той самий.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дії різноманітні, а Бог той самий - він робить усе 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Кожному дається об'явлення Духу на спільну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Одному Дух дає слово премудрости, іншому - слово знання тим же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іншому - віру тим же Духом, іншому - дари оздоровлень тим же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іншому - робити чуда, іншому - пророкувати, іншому - розпізнавати духи, іншому - різні мови, іншому - пояснення мов.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це робить один той самий Дух, даючи кожному окремо, як хоче.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тіло одне, але має багато членів і всі члени, хоч їх багато, становлять [одне] тіло, - так і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ми охрещені одним Духом в одне тіло, - чи то юдеї, чи греки, чи раби, чи вільні, - всі одним Духом напоєні.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тіло є не одним членом, а багатьма.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скаже нога, що я не рука і тому не від тіла, то хіба через це вона не від тіла?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вухо скаже, що я не око і тому не від тіла, то хіба через це воно не від тіла?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все тіло є оком, то де слух? Якщо все є слухом, то де нюх?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Бог розділив члени в тілі, кожного з них, - як схотів.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Якби всі були одним членом, то де тіло?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членів багато, а тіло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може око сказати руці: Ти мені непотрібна. Або знову - голова ногам: Ви мені непотрібні.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 члени тіла, що вважаються слабшими, значно більше потрібні.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яких уважаємо менш шанованими в тілі, цим даємо більшу честь. Непоказні наші (члени) одержують більшу пристойність,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нашим гарним її непотрібно. Бог склав тіло так, що нижчому дав більшу пошану,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було розбрату в тілі, але щоб члени самі за себе дбали.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потерпає один член, з ним потерпають усі члени; якщо величається один член, з ним тішаться всі члени.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є Христовим тілом, зокрема, ви - члени!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всі апостоли? Чи всі пророки? Чи всі вчителі? Чи всі чуда (творять)?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всі мають дари оздоровляти? Чи всі мовами говорять? Чи всі пояснюють?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змагаймося про більші дари - і я вам показую ще вищу дорогу.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говорю людськими й ангельськими мовами, але любови не маю, то став я дзвінкою міддю або гучним цимбалом.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маю пророцтво, відаю всі таємниці й усе знання, коли маю всю віру, так що гори переставляю, але любови не маю, - то я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роздам усе моє майно, коли віддам своє тіло на спалення, але любови не маю, - то жодної користи не матиму.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довготерпить, любов милосердна, не заздрить, любов не величається, не гордиться,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вередує, не шукає свого власного, не злоститься, не приписує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радіє з несправедливости, а радіє з правди;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зносить, в усе вірить, усього сподівається, все терпить.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ніколи не минає. Хоч є пророцтва, - та припиняться, хоч є мови, - та замовкнуть, хоч є знання, - та зникне.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знаємо частково й пророкуємо частково.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настане досконале, [тоді] припиниться часткове.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був дитиною, то й говорив як дитина, думав як дитина, розумів як дитина. Коли [ж] став дорослим чоловіком, то відкинув дитиняче.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бачимо, як у дзеркалі, неясно, тоді ж - віч-на-віч. Тепер знаю частково, тоді ж пізнаю так, як і сам я був пізнаний.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залишаються віра, надія, любов, - оці три; найбільша з них - це любов.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Дбайте про любов, змагайтеся за духовне, особливо, щоб пророкувати.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говорить мовами, той говорить не до людей, але до Бога; бо ніхто не розуміє, і він духом говорить таємне.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пророкує, той промовляє до людей на розбудову, втіху й розраду.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говорить мовами, той будує себе; а хто пророкує, - той будує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Бажаю, щоб ви всі говорили мовами; але краще - щоб пророкували; адже той більший, хто пророкує, ніж той, хто говорить мовами; хіба що хтось пояснює, щоб Церкві було на розбудову.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бездушні речі, що видають звук, - чи то сопілка, чи гуслі, - коли не звучать по-різному, то як зрозуміти, що грає, або що звучить?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й сурма дасть непевний звук, то хто приготується до 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ви, якщо мовою не вимовите зрозумілого слова, то як дізнатися, про що йдеться? Ви будете говорити на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як багато є мов дійсно у світі, та жодна [з них] не без значення.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не усвідомлю значення слів, то буду чужинцем для того, хто говорить, і він, що говорить, - чужинцем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ви, що змагаєтеся за духовні дари, - просіть, щоб мати їх щедро на розбудову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говорить мовами, хай молиться, щоб умів пояснити.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молюся мовою, молиться мій дух, а мій розум без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 і що ж? Помолюся духом - помолюся й розумом; заспіваю духом - заспіваю й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благословиш духом, то як після твоєї подяки скаже амінь той, що займає місце ненавченої людини? Адже не зрозуміє, що ти говориш?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добре дякуєш, але інший не розбудовується.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що більше від усіх вас розмовляю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Церкві волію п'ять слів моїм розумом сказати, щоб і інших навчити, ніж десятки тисяч слів (незрозумілою) 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не будьте дітьми щодо розуму. Будьте дітьми для зла, розумом же ставайте досконалими.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законі написано: Чужими мовами й іншими вустами заговорю до цього народу, але й тоді вони мене не послухають, -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мови є знаком не для вірних, а для невірних; а пророцтво не для невірних, а для вірних!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зійдеться вся Церква разом і всі заговорять мовами, а ввійдуть туди ненавчені або невірні, то чи не скажуть, що ви біснуєтеся?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усі пророкують, а ввійде якийсь невірний або ненавчений, то його всі розвінчають і всі осудять;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таємниці його серця виявляться, він упаде додолу, вклониться Богові, заявляючи, що Бог справді є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ж, брати? Коли сходитеся, кожний [з вас] має псалом, має навчання, має мову, має відкриття, має пояснення; все це хай буде на розбудову.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говорить мовою, (говоріть) по двох або найбільше по трьох, і то по черзі, а один хай пояснює.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того, хто пояснює, хай мовчить у Церкві і говорить собі й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Пророки ж нехай промовляють по двох або по трьох, а інші хай розсуджують.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іншому, що сидить, буде об'явлення, перший хай замовкне.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можете один по одному пророкувати, аби всі навчалися і всі втішалися.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духи пророків коряться пророкам,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є (Богом) безладдя, але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 по всіх святих Церквах, нехай [ваші] жінки в Церкві мовчать. Бо їм не дозволено говорити, а тільки коритися, як те каже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хочуть чогось навчитися, хай удома запитують своїх чоловіків, бо непристойно жінці в Церкві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від вас вийшло Боже Слово? Чи прийшло воно до вас одних?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вважає себе за пророка або за духовного, хай розуміє, що оце пишу я вам; бо то - Господня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не розуміє, - хай не розуміє!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майте ревність пророкувати, та не забороняйте говорити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все хай відбувається пристойно і статечно.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Звіщаю вам, брати, благу вістку, яку я вам сповістив, і яку ви прийняли, в якій стоїте,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якою спасаєтеся, коли держите слово таким, яким я вам його сповістив, якщо лише ви не повірили надаремно.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Найперше я вам передав те, що і одержав: Христос помер за наші гріхи, згідно з Писанням,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був похований, і що воскрес третього дня, - за Писанням;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з'явився Кифі і дванадцятьом;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з'явився понад п'ятистам братів разом, з яких багато хто живе ще й тепер, а деякі спочили.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з'явився Яковові, пізніше всім апостолам;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нарешті, з'явився й мені, - наче якомусь виродкові.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найменший з апостолів, негідний назватися апостолом, - адже я переслідував Божу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Ласкою Божою я є тим, ким є. Його ласка, що в мені, не була марною, бо я трудився більше за всіх їх; утім не я, але Божа ласка, що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чи я, чи вони, - але ми так проповідуємо і так ви й увірували.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 Христа проповідується, що він воскрес із мертвих, - то як деякі з вас кажуть, що нема воскресіння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нема воскресіння мертвих, то й Христос не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Христос не воскрес, тоді марна і проповідь наша, марна й віра ваша.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мертві не встають, то й Христос не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Христос не воскрес, (тоді) віра ваша марна, - ви ще у гріхах ваших.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ті, що упокоїлися в Христі, - загинули!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надіємося на Христа тільки в цьому житті, - ми найнещасніші з усіх людей!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Христос воскрес із мертвих, - первісток серед покійних.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смерть через людину, - то через людину й воскресіння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Адамові вмирають усі, так у Христі всі оживуть.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- за своїм порядком: первісток Христос, потім ті, що Христові під час його приходу,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потім - кінець: коли передасть царство Богові й Батькові, коли знищить усяку владу і всяке панування та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йому належить царювати, доки не покладе всіх своїх ворогів йому під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Останній ворог, який буде знищений, - це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підкорив йому під ноги. Коли ж каже, що все вже підкорене, то ясно, що це за винятком того, хто підкорив йому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підкорить йому все, тоді й сам Син підкориться тому, хто підкорив йому все, щоб був він Богом - усім 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роблять ті, що христятся за мертвих? Якщо мертві не встають зовсім, то нащо христитися за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чого ми постійно наражаємося на небезпеки?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вмираю. Брати, такою є ваша похвала, яку маю в нашому Господі Христі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боровся зі звірами в Ефесі як людина, яка мені користь? Якщо мертві не встають, їжмо і пиймо, бо завтра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давайте себе ошукати: погані спілкування нищать добрі звичаї.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правдиво до тверезого стану і не грішіть, бо деякі Бога не знають, - на сором вам (це)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дехто скаже: Як же мертві встануть? У якому тілі прийдуть?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Нерозумний! Те, що ти сієш, - не оживе, якщо не умре.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ти сієш, то не майбутнє тіло сієш, але чисте зерно, яке трапиться, - пшениці чи чогось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дає йому тіло, яке забажає: кожній насіннині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всяке тіло є тим самим тілом; інше тіло в людей, інше у тварин, інше в риб, інше у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тіла небесні й тіла земні. Але своя слава в небесних і своя - у земних.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Інша слава у сонця, інша слава у місяця, інша слава у зірок, бо зірка від зірки різниться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воскресіння мертвих. Сіється в тлінні, встає в нетлінні;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сіється в неславі, встає у славі; сіється в немочі, встає в силі;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сіється тіло душевне, встає тіло духовне. Якщо є тіло душевне, то є й духовне.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написано: Перша людина - Адам став живою душею, останній же Адам - це дух, що оживляє.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спочатку духовний, а душевний; потім - духовний.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Перша людина - з землі, земна. Друга людина, [Господь,]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земний - такі й земні; і який небесний - такі й небесні.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ми носили образ земного, так носитимемо образ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Кажу, брати, що тіло й кров Божого Царства успадкувати не можуть, і тлінне нетлінного не успадкує.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Таку ще повім вам таємницю: не всі ми заснемо, але всі перемінимося,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раптово, як оком мигнути, при останній сурмі: як засурмить вона - мертві встануть нетлінними, і ми перемінимося!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це тлінне зодягнулося в нетлінне, і це смертне зодягнулося в безсмертне.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це тлінне зодягнеться в нетлінність, а смертне зодягнеться в безсмертя, тоді збудеться написане слово: Смерть поглинена перемогою!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твоя, смерте, перемога? Де твоє, смерте, жало?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Жало смерти - це гріх, а сила гріха -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Богові подяка, що дає нам перемогу через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збирання пожертв для святих, робіть так само, як я постановив для галатійських Церков.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тижня хай кожний з вас відкладає в себе, зберігаючи те, що лиш може дати, щоб не проводити збирання тоді, коли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прийду, то пошлю вибраних вами з листом, щоб понесли ваш дар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потрібно буде і мені йти, то підуть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до вас після подорожі Македонією, бо переходжу через Македонію.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вас же, коли трапиться, я поживу чи й перезимую, щоб ви мене провели, куди лиш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Мимохідь же не хочу тепер бачитися з вами, бо маю надію якийсь час перебути між вами, якщо Господь дозволить.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Ефесі ж пробуду до П'ятдесятниці,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переді мною відкрилися великі й широкі двері, а противників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 Тимофій, подбайте, щоб був у вас без страху, бо він чинить діло Господнє,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погордує ним, але відпровадьте його з миром, щоб прийшов до мене, бо я очікую його з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брата Аполоса, то я дуже просив його, щоб прийшов до вас з братами, але він не мав бажання прийти тепер; прийде, коли матиме нагоду.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стійте у вірі, будьте мужні й міцні.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між вами хай робиться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Прошу вас, брати: ви знаєте дім Степанів, що він є первістком в Ахаї і віддали себе на служіння святим;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підкоріться таким, - як і кожному, хто співслужить і трудиться.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Зрадів я з приходу Степана, і Фортуната, й Ахаїка, бо вони заступили вашу відсутність,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та ваш дух заспокоїли. Шануйте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Церкви Азії. Щиро вітають вас у Господі Акила і Прискила з їхньою домашньою Церквою.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усі брати. Вітайте один одного святим поцілунком.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любить Господа, хай буде проклятий. Марана 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[Христа] (хай буде)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моя - з усіма вами в Христі Ісусі.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2024-05-29T01:43:39Z</dcterms:modified>
</cp:coreProperties>
</file>