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з Божої волі апостол Ісуса Христа, і брат Тимофій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до тих святих, які є в Колосах, і до вірних у Христі братів: ласка вам і мир від Бога, нашого Батька [і Господа Ісуса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Дякуємо Богові, Батькові нашого Господа Ісуса Христа; завжди молячись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про вашу віру в Христа Ісуса, про любов, яку маєте до всіх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надії, що збережена для вас на небі, про що ви раніше чули в правдивому слові благої вістки,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до вас прибула, що є по всьому світові, приносить плоди й росте, як і у вас, - відтоді, як ви почули та пізнали Божу ласку в правді.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Цього ви навчилися від Епафра - нашого улюбленого співраба, який є для вас вірним слугою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і повідомив нас про вашу духовну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[ви] жили життям, гідним Господа, догоджаючи йому в усьому, приносячи плід кожною доброю справою і зростаючи в пізнанні Бога;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зміцнюючись усякою силою - за владою його слави, для всякої витривалості і терпеливості. З радістю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дякуймо Батькові, який знайшов нас гідними участі в спадщині святих у світлі,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визволив нас від влади темряви та переніс до Царства свого улюбленого Сина,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маємо відкуплення,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є образом невидимого Бога, першонародженим з усього творива.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є раніший з усіх, і все існує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є головою тіла - церкви. Він початок, першонароджений з мертвих, щоб у всьому бути першим.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ньому зволила оселитися вся повнота,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через нього примирити з собою все - примирити кров'ю свого хреста - і земне, і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вас, що колись були відчуженими й ворогами, думкою в лукавих ділах,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примирив смертю свого смертного тіла, щоб зробити вас святими, непорочними й невинними перед собою,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я радію в моїх терпіннях за вас і доповнюю в моєму тілі те, чого бракує терпінням Христовим для його тіла, яким є церква;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став її служителем за Божим передбаченням, що було дане мені для вас, аби виконати Боже слово,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таємницю, сховану від віків і від родів, а тепер об'явлену для його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їм забажав Бог показати, яке багатство слави є в цій таємниці між поганами, - тобто Христос у вас, надія слави!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цього я і працюю, борючись його силою, яка потужно діє в мені.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Хочу, щоб ви знали, який подвиг маю за вас і за тих, що перебувають у Лаодикії, і за всіх тих, які не бачили мене в обличчя.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потішаться їхні серця, з'єднавшись у любові і для всього багатства повноти розуміння, для пізнання таємниці Бога - [і Батька й] Христа,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сховані всі скарби премудрости й пізнання.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це, щоб ніхто вас не ошукав доводами.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я і віддалений від вас тілом, але духом є з вами; і радію, спостерігаючи за вашим порядком і твердістю вашої віри в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 ото ви прийняли Господа Ісуса Христа, так у ньому й перебувайте;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закоріненими й утвердженими в ньому, кріпіться вірою, як ви навчилися, зростаючи в [ній з] подякою.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Стережіться, щоб ніхто вас не ошукав філософією і порожньою оманою людського передання, стихіями світу, а не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в ньому тілесно живе вся повнота Божества.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 ньому маєте повноту. Він - голова всяких начальств і влади.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ньому ви були обрізані нерукотворним обрізанням, скинувши смертне тіло в Христовім обрізанні.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Бувши похованими з ним хрещенням, ви встали з ним вірою в силу Бога, що воскресив його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вас, що були мертвими в гріхах і в необрізанні вашого тіла, він оживив вас разом з ним, простивши нам усі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знищивши розписку, спрямовану проти нас, яка нас осуджувала, з приписами; він забрав її з нашого середовища і прибив до хреста.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Скинув начальства і влади, сміливо засоромив, перемігши їх своїм єством.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хай ніхто не судить вас за їжу та за питво, чи за свята, чи за нові місяці, чи за суботи,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є тінню майбутнього, а тіло є Христове.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вас не зводить удаваною покорою і службою ангелам, використовуючи те, чого не бачив, безпідставно пишаючись своїм тілесним розумом,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тримаючись голови, від якої все тіло єднається і зміцнюється суглобами та зв'язями, росте Божим ростом.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Отже, якщо ви з Христом померли для стихій світу, то навіщо, як ті, що живуть у світі, дотримуєте приписів: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рухай, не їж, не дотикайся?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все це нищиться, коли вживається, - згідно з людськими заповідями й навчаннями.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має вигляд мудрости в самовільній службі, в покорі, в умертвінні тіла, але не має якогось значення, крім хіба насичення тіла.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коли ви з Христом воскресли, то шукайте горішнього - того, де Христос сидить праворуч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Думайте про горішнє, - не про земне.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померли і ваше життя поховане в Богові з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з'явиться Христос - оте ваше життя, тоді й ви з ним з'явитеся в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Умертвіть, отже, [ваші] земні члени: розпусту, нечистоту, пристрасть, пожадання злого, і захланність, яке є ідолослужінням.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приходить Божий гнів на неслухняних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якими й ви колись ходили, коли жили між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і ви відкиньте оте все: гнів, лють, злобу, богозневагу, сороміцькі слова з ваших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кажіть неправди один одному, скиньте з себе стару людину з її вчинками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зодягніться в нову, яка оновлюється для пізнання образу того, хто її створив,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нема ні грека, ні юдея, ні обрізання і необрізання, ні варвара, ні скита, ні раба, ні вільного, але все і в усьому -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зодягніться, як оті святі й улюблені Божі вибранці, - у щире милосердя, доброту, покірність, лагідність, довготерплячість,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вибачаючи і прощаючи один одному, - коли хто проти кого має якусь скаргу. Як Христос простив вам, так само й ви робіть.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Понад усе - любов; вона є злукою досконалости.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перебуває у ваших серцях мир Христа, до якого ви були покликані в одному тілі; будьте вдячними.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тільки робите - словом або ділом, - усе чиніть в ім'я Господа Ісуса, дякуючи через нього Богові [й]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Дружини, слухайтеся своїх чоловіків, як належить у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Чоловіки, любіть дружин і не будьте суворі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слухайтеся батьків у всьому, це бо вгодне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Батьки, не дратуйте ваших дітей, щоб не падали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Раби, слухайтесь у всьому тілесних панів, не служіть їм про людське око, як ті, що підлещуються людям, - але в простоті серця, боячись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тільки робите, робіть від душі, наче для Господа, а не для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Знайте, що від Господа одержите нагороду - спадщину; адже Господеві Христові служите!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кривдить, той одержить за свою кривду, - без огляду на особу.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Пани, віддайте рабам справедливе й належне, знаючи, що й ви маєте Господа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молитві будьте постійні, перебуваючи в ній з подякою.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Моліться також і за нас, щоб Бог відчинив нам двері слова, аби звіщати таємницю Христову, через яку я і є ув'язнений,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я об'являв її, як належить мені 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Поводьтеся мудро з чужими, використовуючи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ваше хай завжди буде ласкаве, приправлене сіллю, щоб ви знали, як належить вам кожному відповідати.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Щодо мене, то все розповість вам Тихик, улюблений брат і вірний служитель та співробітник у Господі,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я послав до вас саме на те, щоб ви довідалися про наші справи і щоб потішив ваші серця;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Онисимом, вірним і улюбленим братом, який з-поміж вас. Вони вам скажуть про все, що тут діється.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Аристарх, мій співв'язень; і Марко - небіж Варнави. Щодо нього ви одержали накази; коли прийде до вас, то прийміть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на прізвище Юст - вони з обрізаних; це єдині співробітники для Царства Божого, які були мені втіхою.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Епафрас - він з ваших, - раб Ісуса Христа. Він завжди дбає про вас у молитвах, щоб ви були досконалі й сповнені усією Божою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Свідчу про нього, що дуже турбується про вас і про тих, що в Лаодикії та в Єраполі.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Лука - улюблений лікар, і Димас.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Привітайте братів у Лаодикії, і Нимфана та його домашню церкву.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скажіть Архипові: Бережи те служіння, яке одержав у Господі, щоб ти його довершив.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Привітання моєю рукою - Павловою. Пам'ятайте про мої кайдани. Благодать - з вами.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2024-05-23T08:34:19Z</dcterms:modified>
</cp:coreProperties>
</file>