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 завжди за всіх вас, згадуючи в наших молитвах, безупинно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згадуючи про ваше діло віри та працю любови й терпіння надії на Господа нашого Ісуса Христа перед Богом і нашим Батьком,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Богом улюблені брати, про ваш вибір.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стали наслідувати нас та Господа, прийнявши слово серед великих утисків з радістю Святого Духа;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стали взірцем для всіх вірних у Македонії і Ахаї.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самі про нас сповіщають, яким був наш прихід до вас і як ви навернулися до Бога від ідолів, щоб служити живому і правдивому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очікувати з небес його сина, якого він воскресив з мертвих, Ісуса, що визволяє нас від майбутнього гніву.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Самі ж бо знаєте, брати, про наш прихід до вас, що не був марний,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заклик не з омани, ані з нечистоти, ані від лукавства.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як Бог знайшов нас гідними благовістити, ми так говоримо, не наче людям догоджуючи, але Богові, що випробовує наші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ніколи в нас не було слова омани, як знаєте, ані користи, - Бог свідок.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шукали ми слави від людей, ані від вас, ані від інших,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могли бути тягарем як Христові апостоли. Але ми були тихі посеред вас, мов та годувальниця, що доглядає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бувши ласкавими до вас, хотіли ми передати вам не тільки Божу добру вістку, але й душі свої, бо ви стали нам улюблені.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бо, брати, нашу працю і змагання; ніч і день ми працювали, щоб не обтяжити когось із вас, і проповідували вам Божу добру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та Бог свідки, що преподобними й праведними та непорочними були ми для вас, що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ви знаєте, - як кожного з вас, як батько своїх дітей;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благали ми вас і вмовляли, і свідчили вам, щоб ви гідно ходили перед Богом, який покликав вас у своє Царство та в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ви, брати, стали наслідувати Божі церкви, що є в Юдеї в Христі Ісусі, тому що те саме і ви потерпіли від своїх земляків, як і ті від юдеїв,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вбили і Господа Ісуса, і [його] пророків, і нас переслідували, і Богові не догодили, і супротивні всім людям,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забороняючи нам говорити поганам, щоб спаслися, - і тим самим вони завжди доповнюють свої гріхи. Зрештою, надійшов же на них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ми, брати, були відлучені від вас на короткий час обличчям, а не серцем; з дуже великим бажанням намагалися побачити ваше обличчя!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хотіли ми прийти до вас, я, Павло, і один раз і двічі, але перешкодив нам сатана.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є нашою надією, чи радістю, чи вінцем похвали, якщо не ви перед нашим Господом Ісусом під час його приходу?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наша слава та радість.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не стерпівши більше, ми схотіли залишитися в Атенах самі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послали Тимофія, нашого брата й Божого [служителя і нашого] помічника в Євангелії Христовій, щоб упевнити вас і втішити [вас] у вашій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жоден не захитався в цих скорботах. Бо ви самі знаєте, що на те нас призначено.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були у вас, ми вам казали наперед, що маємо терпіти, що й сталося, і вам це 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і я, не стерпівши більше, послав довідатися про вашу віру, щоб часом не спокусив вас спокусник, і наша праця не була марною.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ми втішилися, брати, вами в усій біді і нашім горі, заради вашої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тепер живемо, якщо ви стоїте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бо подяку можемо віддати Богові за вас, за всю радість, що нею тішимося заради вас перед нашим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і день ревно молимося, щоб побачити ваше обличчя і доповнити те, чого бракує вашій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Бог і наш Батько, і наш Господь Ісус хай вирівняє нашу дорогу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вас Господь хай розмножить і наповнить любов'ю одне до одного і до всіх, як і ми маємо до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зміцнив ваші серця невинними в святості перед Богом і нашим Батьком під час приходу нашого Господа Ісуса з усіма його святими. Амінь.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знаєте, які накази дали ми вам у Господі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воля Божа - ваше освячення. Бережіть самих себе від розпусти;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кожний з вас уміє своє начиння тримати в святості і шані,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 в пристрасті хтивости, як погани, що не знають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чиніть насильства і не кривдьте свого брата, бо Господь є месником за все це, як і раніше ми вам сказали й засвідчили.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покликав нас не до нечистоти, а до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це відкидає, не людину зневажає, а Бога, що дав нам свого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братолюбство ж немає потреби писати до вас, бо ви самі Богом навчені любити одне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 й робите всім братам, що перебувають у всій Македонії. Благаємо ж вас, брати, щоб ви йшли вперед ще більше,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пильно дбали про те, щоб жити спокійно і робити своє, і працювати своїми власними руками, як ми вам звеліли,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гідно поводилися перед чужими і ні в чому не мали нестачі.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хочемо, щоб ви, брати, не знали про мертвих, щоб не сумували, як ото інші, що не мають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віримо, що Ісус помер і воскрес, то й померлих в Ісусі Бог приведе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кажемо вам словом Господнім: що ми, хто живе, що залишимося до приходу Господнього не випередимо померлих.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і ми, що живемо, що лишилися, разом з ними будемо піднесені на хмарах, на зустріч з Господом у повітрі, - і так завжди будемо з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втішайте одне одного цими словами.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часи та про терміни, брати, вам не потрібно писати,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самі напевне знаєте, що день Господній приходить, як злодій уночі.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коли скажуть: Мир і безпека, - тоді раптово прийде на них загибіль, як біль тієї, що носить у лоні, - і не втечуть.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брати, не в темряві, щоб той день зскочив вас, як злодій.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всі є синами світла і синами дня. Ми не належимо ночі, ані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спімо, як інші; пильнуймо та будьмо тверезі.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сплять, сплять уночі; ті, що впиваються, - вночі впиваються.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які належимо дневі, будьмо тверезі, зодягнувшись у броню віри й любови та в шолом надії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 Бог призначив не на гнів, а на те, щоб ми одержали спасіння через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помер за нас, щоб ми, чи пильнуємо, чи спимо, разом з ним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втішайте одне одного, і розбудовуйте одне одного, як ви ото й робите.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шануйте тих, що працюють між вами, наставлені над вами в Господі, і тих, що навчають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виявляйте до них велику любов за їхню працю. Майте мир у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напоумляйте нероб, підбадьорюйте малодушних, захищайте немічних, будьте терплячі до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ніхто нікому не віддавав злом за зло, але завжди дбайте про добро одне для одного і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радійте,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невпинно моліться,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все дякуйте: бо це Божа воля в Ісусі Христі щодо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Духа не гасіть,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пророцтва не нехтуйте,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перевіряйте, держіться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стримуйтеся від усього лихого.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сам Бог миру хай уповні освятить вас, і хай непорочно збережуться цілими ваш дух, і душа, і тіло до приходу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той, хто покликав вас, який і здійснить.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моліться і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Привітайте всіх братів святим поцілунком.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Заклинаю вас Господом прочитати послання всім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нашого Господа Ісуса Христа з вами. [Аминь].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2024-05-28T02:50:39Z</dcterms:modified>
</cp:coreProperties>
</file>