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знаєте, які накази дали ми вам у Господі Ісусі.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воля Божа - ваше освячення. Бережіть самих себе від розпусти;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кожний з вас уміє своє начиння тримати в святості і шані,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 в пристрасті хтивости, як погани, що не знають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чиніть насильства і не кривдьте свого брата, бо Господь є месником за все це, як і раніше ми вам сказали й засвідчили.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Бог покликав нас не до нечистоти, а до освячення.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хто це відкидає, не людину зневажає, а Бога, що дав нам свого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братолюбство ж немає потреби писати до вас, бо ви самі Богом навчені любити одне одного,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те й робите всім братам, що перебувають у всій Македонії. Благаємо ж вас, брати, щоб ви йшли вперед ще більше,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пильно дбали про те, щоб жити спокійно і робити своє, і працювати своїми власними руками, як ми вам звеліли,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гідно поводилися перед чужими і ні в чому не мали нестачі.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хочемо, щоб ви, брати, не знали про мертвих, щоб не сумували, як ото інші, що не мають надії.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віримо, що Ісус помер і воскрес, то й померлих в Ісусі Бог приведе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кажемо вам словом Господнім: що ми, хто живе, що залишимося до приходу Господнього не випередимо померлих.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сам Господь з наказом, коли буде сповіщено і пролунає голос архангела і Божа сурма, - зійде з неба, і насамперед воскреснуть ті, що померли в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і ми, що живемо, що лишилися, разом з ними будемо піднесені на хмарах, на зустріч з Господом у повітрі, - і так завжди будемо з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втішайте одне одного цими словами.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2024-05-28T12:56:45Z</dcterms:modified>
</cp:coreProperties>
</file>