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Явін цар Асора, післав до Йовава царя Маррів і до царя Симоонів і до царя Азіфа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царів, що коло великого Сидону, в гори і до Рави напроти Кенерота і в рівнину і до Нафеддора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вони і їхні царі з ними наче морський пісок численністю, дуже численні коні 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ці царі і зійшлися разом. І отаборилися коло води Маррона, щоб воювати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ввесь військовий нарід проти них до води Маррона і нагло напали на них в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 ними Ісус так як заповів йому Господь. Їхнім коням перерізав нерви і спалив огнем їхні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Ісус в тому часі і взяв Асор і його царя. Асор же був першим володарем з усіх цих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мечем забили все, що в ньому дише, і вигубили всіх, і не остався в ньому той, що дише, і спалили Асор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міста царів і їхніх царів взяв Ісус і вигубив їх лезом мечів, і вигубив їх, так як заповів Мойсей господний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всі міста окружені валами Ізраїль не спалив, лише одного Асора спалив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всю гірську землю і ввесь Наґев і всю землю Ґосома і рівнину і ту, що до заходу, і ізраїльську гору і долини,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коло гори від гори Ахел, що іде до Сиіра і до Ваалґада і ліванську рівнину від гори Аермона і всіх їхніх царів взяв і вигубив їх і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дні вів Ісус війну з цими царями,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міста, якого не взяв Ізраїль, все взяли в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Господа це сталося, щоб скріпити їхнє серце вийти на зустріч у бій з Ізраїлем, щоб бути вигубленими, щоб не дати їм милосердя, але щоб були вигублені, так як сказав Господь до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оставили сини ізраїльські Енакіма, але лише оставили в Ґазі і в Ґеті і в Аседоті.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2024-06-05T05:56:15Z</dcterms:modified>
</cp:coreProperties>
</file>