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Ісус син Навина з Саттіна двох молодців розвідати (землю), кажучи: Підіть і огляньте землю і Єрихон. І, пішовши, два молодці ввійшли до Єрихону і ввійшли до хати жінки розпусниці, якої імя Раав, і замешкали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цареві Єрихону, кажучи: Мужі з ізраїльських синів ввійшли сюди розвідати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єрихонський цар і промовив до Раави, кажучи: Виведи мужів, що ввійшли до твоєї хати вночі, бо прийшли розвідати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жінка, взявши мужів, заховала їх і сказала їм мовлячи: Мужі ввійшли до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брама замикалася в темряві, і вийшли мужі. Не знаю куди пішли. Женіться за ними, може схопите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вивела їх на стрих і заховала їх в льоні, що зібраний в неї на стриху.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гналися за ними дорогою до Йордану, до переходів, і брама була замкнена. І сталося як вийшли ті, що гналися за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скорше ніж поклалися вони спати, вона вийшла до них на стрих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до них: Знаю, що Господь дав вам землю, бо ваш страх напав на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почули, що Господь Бог висушив Червоне море перед вашим лицем, коли ви виходили з єгипетскої землі, і те, що зробив двом аморейським царям, які були на другому боці Йордану, Сіону і Оґу, яких ви вигубили.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почувши, жахнулися нашим серцем, і не стало більше душі в нікому з нас від вашого лиця, бо Господь Бог ваш Бог високо на небі і на землі вдолі.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покленіться мені Господом Богом, що томущо я вам чиню милосердя, вчините і ви милосердя в домі мого батька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живим оставите дім мого батька і моєї матері і моїх братів і ввесь мій дім і все, що є їхнє, і вирвете душу мою від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їй мужі: Душа наша за вашу на смерть. І вона сказала: Коли передасть Господь вам місто, вчинете зі мною милосердя і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спустила їх через віконце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їм: Ідіть в гори, щоб не зустріли вас ті, що женуться, і переховуватиметесь там три дні, доки не повернуться ті, що женуться за вами, після цього і підете вашою дорогою.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неї мужі: Ми є чисті в цій твоїй клятві.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ми входимо в часть міста, і покладеш знак, цей червоний шнурок вивісиш у вікні, яким ти нас ним спустила, а твого батька і твою матір і твоїх братів і ввесь дім твого батька збереш в себе до твоєї 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кожний, хто вийде надвір через двері твоєї хати, собі буде винний, а ми невинні в цій твоїй клятві, і за тих, які з тобою будуть в твоїй хаті, ми будемо винні.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хтось нам перешкодить чи виявить ці наші слова, будемо невинні в цій твоїй клятві.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їм: За словом вашим так хай буде, і їх відіслала.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відійшли і пішли в гори і остались там три дні. І ті, що гналися пошукали по всіх дорогах і не знайшли.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повернулися два молодці і зійшли з гори і перейшли до Ісуса сина Навина і розповіли йому все, що трапилося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Ісуса, що: Видав Господь в нашу руку всю землю, і кожний що живе на тій землі, набрався від нас страху.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2024-05-23T21:21:35Z</dcterms:modified>
</cp:coreProperties>
</file>