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Ісус всі ізраїльські племена до Сило і скликав їхніх старшин і їхніх писарів і їхніх суддів і поставив їх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вашого батька Авраама з поза ріки і Я провадив його по всій землі і Я розмножив його насіння і Я дав йому Ісаака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єгиптяни вчинили їм зло, і Господь побив Єгипет в тому, що вчинив їм, і після цього вивів вас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Єгипту, і ви ввійшли до Червоного моря. І гналися єгиптяни за вашими батьками на колісницях і на конях в Червоне море,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Валак син Сепфора цар моавський і став до бою з Ізраїлем і, піславши, покликав Валаама прокляти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Господь Бог твій вигубити тебе, і благословенням поблагословив вас, і спас вас з їхніх рук і видав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наслав перед вами шершенів і викинув їх з перед вашого лиця, дванадцять аморрейських царів, не твоїм мечем, ані не твоїм луком.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вам землю, на якій ви на ній не трудилися, і міста, які ви не збудували, і ви поселилися в них. І ви їли з виноградників і оливок, яких ви не насадили.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нарід сказав: Хай не буде, щоб ми покинули Господа, щоб служити іншим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вигнав всі народи і аморрея, що замешкував землю, з перед нашого лиця. Але і ми послужимо Господеві. Бо Він є нашим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Не зможете служити Господеві, бо Він є Богом святим, і Він ревнивий не відпустить вам ваших прогріхів і проступків.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оставите Господа і послужите іншим богам, і Він, прийшовши, зло вам вчинить і вигубить вас, томущо зробив вам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Ісуса: Ні, але послужимо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Ви свідки проти себе, бо ви вибрали Господа, щоб йому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усуньте чужих богів, що в вас, і випростуйте серце ваше до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Ісуса: Господеві послужимо і твого голосу слухатимемось.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Ісус завіт народові в тому дні і дав йому закон і суд в Сило перед шатром Бога ізраїльського.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записав ці слова до книги, божий закон. І взяв великий камінь і поставив його Ісус під теревинтом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відпустив Ісус нарід, і пішли кожний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цього помер Ісус син Навина, господний раб, сто десять літним.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цього помер і Елеазар син Аарона архиєрей і був похований в Ґавааті Фінееса свого сина, який дав йому в горі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ізраїльські сини, взявши кивот Бога, носили поміж себе, і Фінеес був священиком замість Елеазара свого батька, доки не помер і був похований у свому Ґавааті.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ізраїльські сини пішли кожний до свого місця і до свого міста. Й ізраїльські сини почитали Астарту і Астароту і богів народів, що довкруги них. І передав їх Господь в руки Еґлома моавського царя, і він панував над ними вісімнадцять літ.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2024-05-23T04:17:27Z</dcterms:modified>
</cp:coreProperties>
</file>