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Jozuego</w:t>
      </w:r>
    </w:p>
    <w:p>
      <w:pPr>
        <w:pStyle w:val="Nagwek2"/>
        <w:keepNext/>
        <w:jc w:val="center"/>
      </w:pPr>
      <w:r>
        <w:t>Глава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встав Ісус вранці і підвелися з Саттіна і пішли до Йордану і замешкали там перед переходом.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що після трьох днів перейшли писарі через табір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заповіли народові, кажучи: Коли побачите кивот завіту Господа Бога нашого і наших священиків і Левітів, що його несуть, підведіться з ваших місць і підете за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хай буде велика відстань між вами і ним, около двох тисяч ліктів. Стоятимете, не приближитесь до нього, щоб ви узнали дорогу, якою підете по ній, бо ви не ішли дорогою від учора і третого дня.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Ісус народові: Очистіться на завтра, бо завтра вчинить у вас Господь подивугідне.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Ісус священикам: Підніміть кивот господнього завіту і ідіть перед народом. І священики взяли кивот господнього завіта і пішли перед народом.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Господь до Ісуса: В цьому дні починаю підносити тебе перед всіма ізраїльськими синами, щоб пізнали, що так як Я був з Мойсеєм, так буду і з тобою.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заповідж священикам, що несуть кивот завіту, кажучи: Як лише ввійдете в часть води Йордану, то станете в Йордані.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Ісус ізраїльським синам: Підступіть сюди і послухайте слово Господа Бога вашого.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цьому пізнаєте, що живий Бог між вами, і що нищачи вигубить перед вашим лицем хананея і хеттея і ферезея і евея і ґерґесея і аморрея і євусея.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Ось переходить Йордан кивот завіту Господа всієї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Виберіть собі дванадцять мужів з ізраїльських синів, по одному з кожного племени.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буде, коли в йорданській воді спочинуть ноги священиків, що несуть кивот завіту Господа всієї землі, йорданська вода відійде, а вода, що сходить згори, стане.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підвівся нарід з своїх шатер, щоб перейти Йордан, а священики підняли кивот господнього завіту перед народом.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же входили до Йордану священики, що несли кивот завіту, і ноги священиків, що несли кивот господнього завіту, замочилися в часті йорданської води, а Йордан в повені був в усім своїм руслі, так як в дні жнив пшениці,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стали води, що сходили згори, стала купа на відстані дуже дуже далеко до часті Каріятіріма, а та, що текла, потекла до аравського моря, до солоного моря, доки зовсім відплила. І нарід стояв перед Єрихоном.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стали священики, що несли кивот господнього завіту, на суші посеред Йордану. І всі ізраїльські сини перейшли по суші, доки не закінчив ввесь нарід переходити Йордан.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Jozuego Глава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2024-05-28T14:58:11Z</dcterms:modified>
</cp:coreProperties>
</file>