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do Tesaloniczan</w:t>
      </w:r>
    </w:p>
    <w:p>
      <w:pPr>
        <w:pStyle w:val="Nagwek2"/>
        <w:keepNext/>
        <w:jc w:val="center"/>
      </w:pPr>
      <w:r>
        <w:t>Глава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Благаємо ж вас, брати, щодо приходу нашого Господа Ісуса Христа, і нашого відходу до нього,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ви не спішили дати себе звести розумом, та не жахалися ані духом, ані словом, ані посланням, яке ніби від нас, що наче настав Господній день.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ніхто вас не ошукає жодним способом. Бо раніше мусить прийти відступлення, і з'явитися людина - беззаконник, син погибелі,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противиться і підноситься над усе, зване Богом чи святощами; тож у Божому храмі він сяде, [як Бог] і видаватиме себе за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ви не пам'ятаєте, що ще бувши між вами, я вам це казав?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знаєте те, що йому заважає з'явитися вчасно.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вже діється таємниця беззаконня: лиш тепер є той, що стримує, доки не буде усунений.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тоді з'явиться беззаконник, якого Господь Ісус уб'є духом своїх вуст і знищить появою свого приходу.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прихід - за сприянням сатани - буде з усякою силою, і знаками, й фальшивими чудами,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усякою оманою неправди для тих, що гинуть, бо любови до правди вони не прийняли, щоб спастися.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 це Бог посилає їм дію омани, щоб вони повірили в неправду,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суд прийняли всі, хто не повірив у правду, а краще уподобали неправду.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 ж повинні завжди дякувати Богові за вас, брати, улюблені Господом, - адже Бог обрав вас як первістків спасіння на освячення духа та віри в правду;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 цього й покликав вас нашою проповіддю доброї вістки, щоб одержали славу нашого Господа Ісуса Христа.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Отож, брати, стійте й тримайтеся передань, яких ви навчилися чи то словом, чи нашим посланням.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Сам же Господь наш Ісус Христос і Бог [і] наш Батько, що полюбив нас і в ласці дав вічну втіху та добру надію,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утішить ваші серця і хай зміцнить вас у всякому доброму ділі та слові.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Tesaloniczan Глава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2024-05-28T11:09:07Z</dcterms:modified>
</cp:coreProperties>
</file>