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 Ісуса Христа, за повелінням Бога, нашого Спасителя і Ісуса Христа, нашої надії,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Тимофія, правдивого сина у вірі: ласка, милосердя, мир від Бога, [нашого] Батька, і нашого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ішов до Македонії, то просив тебе зостатися в Ефесі, щоб ти заборонив декому навчати інакше,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зважати на байки та на безкінечні родоводи, які радше спричиняють сварки, ніж Боже утвердження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Метою ж наказу є любов від чистого серця і доброї совісти та нелицемірної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Деякі, відступивши від цього, звернулись до марнослів'я,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бути законовчителями й не розуміючи ні того, що кажуть, ані того, що твердять.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закон добрий, коли хто його законно виконує;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розпусників, мужоложців, розбійників, ошуканців, кривоприсяжників і для всього іншого, що противиться здоровому навчанню,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доброю вісткою слави блаженного Бога, яка мені була довірена.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дякую тому, хто зміцнює мене, - нашому Господеві Ісусові Христові, що відніс мене до числа вірних, поставивши на служіння,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мене, що колись зневажав Господа та був переслідувачем і напасником; але я був помилуваний, бо це я робив з незнання, в невірстві.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ласка нашого Господа багато збільшилась у мені з вірою та любов'ю,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Вірним і гідним усякого сприйняття є слово, що Ісус Христос прийшов у світ, щоб спасти грішників, серед яких першим є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Цареві ж віків - нетлінному, невидимому, єдиному, [премудрому] Богові, - честь і слава на віки вічні,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наказ передаю тобі, сину Тимофію, згідно з пророцтвами, що були раніше про тебе сказані, аби ти ними боровся доброю боротьбою,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віру та добре сумління, яке дехто відкинув і відпав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Серед них - Гіменей та Олександер, яких я передав сатані, щоб навчилися не зневажати Бога.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насамперед прошу творити молитви, благання, прохання, подяки за всіх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царів, і за всіх, що є при владі, щоб нам жити тихим і мирним життям - в усякій побожності й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це добре і миле перед нашим Спасителем,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хоче, щоб усі люди спаслися і прийшли до пізнання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Бог і один посередник між Богом та людьми - людина Ісус Христос,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дав себе на викуп за всіх, - свідчення свого часу,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яке я був поставлений проповідником та апостолом, - правду кажу [в Христі], не вводжу в оману, учителем для поганів у вірі та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хочу, щоб чоловіки молилися на кожному місці, підносячи чисті руки без гніву та сумніву.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добрими ділами, як ото й належить жінкам, що посвятили себе побожності.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хай мовчки навчається в повній покорі.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Жінці навчати не дозволяю, ані панувати над чоловіком, але хай перебуває в мовчанні.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Адам був створений першим, а потім Єва.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Адам спокусився, але жінка, бувши спокушена, потрапила в переступ.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спасеться вона народженням дітей, - якщо непишно перебуватиме у вірі, любові та святості зі скромністю.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Правильне слово: якщо хто бажає єпископства, той бажає доброї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треба, щоб єпископ був бездоганним, чоловіком однієї дружини, тверезим, розважливим, чесним, гостинним, здатним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п'яницею, не забіякою, [заривакою], але лагідним, не сварливим, не грошолюбцем,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добре рядить своїм домом, дітей тримає в послусі, з усіма чеснотами.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не вміє рядити власним домом, то як він зможе дбати про Божу церкву?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новонаверненим, щоб не запишався та не впав під засуд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щоб мав добре свідчення від сторонніх осіб, щоб не впав у зневагу і щоб не потрапив у сітку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також мають бути поважні, не двомовці, не схильні до надмірного вживання вина, не користолюбці,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які мають таємницю віри в чистім сумлінні.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їх треба спочатку випробувати, а потім хай служать, якщо будуть бездоганними.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Жінки також мають бути поважні, не осудливі, тверезі, вірні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хай будуть чоловіками однієї дружини, хай добре виховують дітей та порядкують у своїх домівках.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добрі служителі здобувають собі високий ступінь та велику відвагу щодо віри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тобі це, сподіваючись, що незабаром прийду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забарюся, то знай, як належить поводитися в Божому домі, що є церквою живого Бога, стовпом і підвалиною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же ясно говорить, що в останні часи деякі відступлять від віри, прийнявши духів ошуканства та бісівське навчання;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 лицемірстві ошукують, знищили власне сумління,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забороняють одружуватися, наказують стримуватися від їжі, яку Бог посилає для вірних і для тих, що пізнали правду, щоб споживали з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всяке Боже сотворіння добре, і ніщо з того, що з подякою приймається, не підлягає відкиненню: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воно освячується Божим словом і молитвою.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будеш це братам казати, то будеш добрим служителем Христа Ісуса, насиченим словами віри та добрим навчанням, за яким ти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нечистих і поганих байок остерігайся. Вправляйся ж у побожності,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тілесна вправа мало корисна, а побожність до всього корисна, маючи обітницю як теперішнього життя, так і майбутнього.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Вірне слово гідне і всякого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цього ж працюємо й зазнаємо утисків, поклавши надію на живого Бога, який є спасителем усіх людей, особливо вірних.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проповідуй і навчай.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зневажає твого молодого віку, але будь прикладом для вірних - словом, життям, любов'ю, вірою,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прийду, пильнуй читання, потішання, навчання.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занедбуй свого дару, що був тобі даний пророцтвом з покладанням рук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піклуйся, в цьому перебувай, щоб твій поступ був очевидний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 себе і навчання; тримайся їх: роблячи це, і себе спасеш, і тих, що тебе слухають.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Старшого не докоряй, але потішай, як батька; молодих - як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старших жінок - наче матерів; дівчат - наче сестер, з усякою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удів, - але вдів правдивих.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яка вдова має дітей чи внуків, хай вони спочатку вчаться побожно шанувати свою родину і віддячитися батькам, - бо це вгодне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Справжня і самітна вдова надіється на Бога, день і ніч перебуває в молитвах та благаннях.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та, що розкошує, - померла ще за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наказуй, щоб вони були бездоганні.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про своїх, а найбільше про домашніх не дбає, той зрікся віри і є ще гіршим від невірного.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удовою числиться та, що має не менше шістдесяти років і була дружиною одного чоловіка,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Молодших же вдів обминай: бо коли їх охопить пристрасть, противна Христові, то хочуть виходити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накликають на себе засуд, бо зреклися першої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наказую молодшим виходити заміж, народжувати дітей, рядити домом і не давати жодного приводу противникові для нарікань.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деякі пішли за сатаною.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який [вірний, або] яка вірна має вдів, то хай їм допомагає і не обтяжує церкви, щоб допомагала тим, що є справжніми вдовами.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пресвітери, що добре керують, хай удостояться подвійної чести, особливо ж ті, що трудяться словом і навчанням.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 каже: Не в'яжи рота волові, що молотить; і: Працівник гідний своєї винагороди.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пресвітера не приймай скарги, хіба що при двох або трьох свідках.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грішать, картай прилюдно, - хай і інші мають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Заклинаю тебе перед Богом і [Господом] Ісусом Христом та вибраними ангелами, щоб ти зберіг це без упередження, нічого не чинячи свавільно.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 поспішно не клади ні на кого, не бери участи в чужих гріхах. Бережи себе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Води більше не пий, але вживай трохи вина задля [твого] шлунка і твоїх частих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Гріхи деяких людей очевидні й випереджують ще до суду, а за іншими вони йдуть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добрі діла очевидні; коли ж вони не добрі, то сховатися не можуть.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є під'яремними рабами, хай шанують своїх панів, щоб Боже ім'я і навчання не зневажалися.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інакше навчає і не дотримує здорових слів нашого Господа Ісуса Христа та побожного навчання,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розгордився, нічого не розуміє, але недужий на суперечки й диспути, з яких виникають заздрість, сварки, зневага, лукаві підозри,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постійні сперечання людей із зіпсованим розумом та позбавлених правди, які вважають побожність засобом наживи. [Ухиляйся від таких.]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багатство - побожність із задоволенням!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нічого не внесли до світу, і нічого не можемо винести.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їжу та одяг, - цим задовольняймося.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корінням усього зла є грошолюбство, віддавшись якому деякі відбилися від віри й поклали на себе великі страждання.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ти, людино Божа, обминай це. Шукай же праведности, побожности, віри, любови, терпеливости, лагідности.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Борися добрим подвигом віри, лови вічне життя, до якого ти був покликаний, склавши добре визнання перед багатьма свідками.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Заповідаю тобі перед Богом, який усе оживляє, і Христом Господом, який склав добре свідчення при Понтійському Пилаті,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зберіг заповідь незаплямованою, бездоганною - аж до появи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свого часу об'явить блаженний і єдиний сильний, цар царів і пан панів;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єдиний, що має безсмертя і живе в недосяжному світлі, якого не бачив ніхто з людей і бачити не може. Йому честь і влада вічна!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чинили добро, збагачувалися в добрих ділах, були щедрими, радо ділилися,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збираючи собі скарб - добру основу на майбутнє, аби осягнути правдиве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Тимофію, зберігай передання, уникай марних балачок та суперечок фальшивого 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якими деякі хвалячись, відпали від віри. Благодать з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2024-05-29T19:08:14Z</dcterms:modified>
</cp:coreProperties>
</file>