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Перший же мав постанови, служби та земну святиню.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спочатку було збудоване шатро, в якому були і свічник, і стіл, і хліби принесення, що називається святим.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другою ж заслоною - шатро, що зветься святе святих,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має і золоту кадильницю, і ковчег заповіту, кутий всюди золотом, у якому була золота посудина, що має манну, і палиця Аарона, що розцвіла, і таблиці заповіту.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Над ним же - херувими слави, що затінюють вівтар, про які нині не час говорити докладно.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Згідно з установленням, до першого шатра постійно входили священики, щоб виконувати служби;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другого - один раз на рік заходив лише архиєрей, - не без крови, яку приносив за себе і за гріхи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Святий Дух засвідчує це, що шлях до святині ще не відкритий, коли ще стоїть перше шатро.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Воно - образ теперішнього часу, в якому приносяться дари й жертви, що не можуть удосконалити сумління того, хто служить,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тільки в їжі, напоях, різних обмиваннях, оправдання для тіла, - і залишаються аж до часу виправлення.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Христос же прийшов як архиєрей майбутніх благ - з більшим, досконалішим, нерукотворним шатром, тобто нетутешнього творення,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 кров'ю цапів і телят, але з власною кров'ю увійшов він один раз до святині та й набув вічного відкуплення.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кров козлів і телят та попіл телиць, коли покроплять, освячує нечистих на очищення тіла,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 наскільки більше кров Христа, який Святим Духом приніс себе незаплямованим Богові, очистить наше сумління від мертвих діл, щоб ми служили живому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тому він є посередником Нового Завіту, щоб через смерть для відкуплення від прогріхів, у першому Завіті, покликані одержали обітницю вічної спадщини.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де заповіт, там має бути смерть заповітника;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адже ж заповіт має силу після мертвих, і не має жодної вартости, коли живе заповітник.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 і перший не був освячений без крови.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Адже Мойсей, проголосивши усі заповіді за законом, усім людям узявши кров цапів і телят разом з водою та червоною вовною, з ісопом та й покропив самі ж оті книги, і весь народ,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промовляючи: Це кров заповіту, який заповів вам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шатро, і весь посуд для служіння також окропив кров'ю.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відтоді все за законом очищується кров'ю, і без кровопролиття не буває відпущення.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треба було, щоб образи небесних отак очищалися, а саме небесне - кращими від цих жертвами.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Христос не ввійшов до рукотворної святині, яка мала вигляд правдивої, але до самого неба, щоб тепер з'явитися перед Божим обличчям за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для того, щоб багато разів приносити себе, як ото архиєрей входить до святого щороку з чужою кров'ю,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інакше треба було б йому багато разів терпіти від створення всесвіту. Тепер же з'явився він один раз наприкінці віків, щоб своєю жертвою знищити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так, як установлено людям один раз умерти, а потім суд,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і Христос раз приніс себе, щоб узяти гріхи багатьох; вдруге ж з'явиться не задля гріха, тим, що очікують його [з вірою] на спасіння.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Глава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2024-05-31T12:55:13Z</dcterms:modified>
</cp:coreProperties>
</file>