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смерти Ісуса запитали Ізраїльські сини Господа, кажучи: Хто з нас піде вождем до хананея щоб воювати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Юда піде, ось дав Я землю йому в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і дав Господь ханаея і ферезея йому в руки, і побив їх у Везеку, десять тисяч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Адонівезека в Везеку і воювали проти нього і побили хананея і ферезея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Адонівезек, і гналися за ним і схопили його і відрубали кінцівки його рук і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Юди воювали проти Єрусалиму і взяли його і побили його лезом меча і місто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сини Юди зійшлися воювати проти хананея, що жив в горах і на півдні і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звідти до тих, що жили в Давірі. І раніше імя Давіра було Місто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Халев: Хто лиш побє Місто Писарів і забере його, дам йому Асхану мою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його Ґотоніїл син Кенеза молодший брат Халева, і дав йому Асхану свою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з своїм братом Симеоном і побили хананея, що жив в Сефеті, і прокляли його і вигубили його і назвали імя міста: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Юда Ґазу і її околиці і Аскалона і його околиці і Аккарона і його околиці і Азота і його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Юдою і унаслідив гору, бо не міг унаслідити тих, що жили на рівнині, бо Рихав протиставився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Халевові Хеврон, так як сказав Мойсей. І унаслідив там три міста і вигнав звідти трьох синів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євусея, що жив в Єрусалимі, не вигнали сини Веніямина, і жив євусей з синами Веніямина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Йосифа і вони до Ветиля і Юда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отаборився дім Ізраїля коло Ветиля. А раніше імя міста було Луза.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сторожі чоловіка, що виходив з міста, і схопили його і сказали йому: Покажи нам вхід до міста, і вчинемо з тобою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вхід до міста, і побили місто лезом меча, а чоловіка і його рід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чоловік до землі хеттіїмів і збудував там місто і назвав імя його Луза: це імя його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Манассія Ветсан, що є місто скитів, ані її дочірних, ані її околиці, ані Ектанаад і її дочірні, ані тих, що жили в Дорі, і її дочірні і тих, що жили в Валаамі, і її дочірні і тих, що жили в Маґедоні, і її дочірні, ані тих, що жили в Євламі, ані її дочірні. І почав Хананей жити в цій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сильним став Ізраїль, і зробив хананея данинником, і виганяючи не вигнав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Ефраїм не вигнав хананея, що жив в Ґазері, і жив хананей посеред нього в Ґазері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Завулон не вигнав тих, що жили в Кедроні, і тих, що жили в Енаалі. І жив Хананей посеред нього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 Асир посеред хананея, що жив в землі, бо не зміг його вигнати.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Аморрей синів Дана на гору, бо не дав йому зійти до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Аморрей жити в горі Мурсінона, де ведмеді і лиси. І затяжіла рука хати Йосифа на аморреєві, і став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границя Аморрея: Ідумей вгорі над Акравіном на Камені і вище.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господний ангел з Ґалґала до Клавтмони (Місця плачу) і до Ветилю і до дому Ізраїля і сказав до них: Господь, Господь вивів нас з Єгипту і ввів нас до землі, яку клявся вашим батькам дати вам, і сказав вам: Не знищу мого завіта, що з вами,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сказав господний ангел ці слова до всього Ізраїля, і підняв нарід свій голос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прозвано імя того місця Плач. І там принесли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Ісус нарід, і пішли Ізраїльські сини кожний до свого дому і до свого насліддя, щоб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Ісус господний раб, син Навина, син стодесять літний.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горі його насліддя в Тамнатарі в горі Ефраїма з півночі гори Ґааси.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той рід переставилися до їхніх батьків, і після них повстав інший рід, вони не пізнали Господа і діло, яке Він вчинив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зробили погане перед Господом і послужили Ваалам.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і послужили Ваалові і Астартам.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усьому, в чому зло вчинили, і господня рука була їм на зло, так як сказав Господь, і так як поклявся Господь, і дуже їх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їм Господь суддів і спас їх з руки тих, що їх 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додам вигнати з перед їхнього лиця мужа з народів, які оставив Ісус і залишив,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випробувати ними Ізраїля, чи зберігатимуть господню дорогу, щоб ходити по ній, так як стереглися їхні батьки,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оставив ці народи, щоб не вигнати їх швидко, і не видав їх в руку Ісуса.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народи оставив Ісус, щоб ними випробувати Ізраїля, всіх що не знали всіх ханаанських воєн,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через роди ізраїльських синів, щоб навчити їх воювати, тільки ті, що перед ними не пізнали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Пять володінь чужинців і кожного хананея і сідонця і евея, що живе в Лівані від гори Валаермона до Ловоімата.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випробовував ними Ізраїля, щоб пізнати чи послухаються господних заповідей, які заповів їхнім батькам рукою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поселилися ізраїльські сини посеред хананея і хеттея і аморрея і ферезея і евея і євусея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собі за жінок їхні дочки і своїх дочок дали їхнім синам і послужили їхнім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вчинили погане перед Господом і забули про Господа Бога свого і послужили Ваалам і в гаях.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Ізраїля і передав їх в руки Хусарсатома царя Сирії річок, і послужили йому вісім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відпочила пятдесять літ. І помер Ґотоніїл син Кенеза.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до себе всіх синів Аммона і Амалика і пішов і побив Ізраїля і унаслідив місто Фініків.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ізраїльські сини Еґломові моавському цареві вісімнадцять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зробив собі двосічного ножа в долоню довжини, і підперезався ним під плащем своїм на правім бедрі.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дари Еґломові Моавському цареві. І Еґлом муж дуже шляхетний.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закінчив Аод приносити дари, і відіслав тих, що несли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тільки він встав, Аод витягнув свою праву руку і взяв ножа з свого правого стегна і всунув його в живіт Еґлома,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всунув і держак за лезом, і сало закрилося за ножем, бо не витягнув ножа з його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Аод до передпокою і замкнув двері горішньої кімнати за собою і зачинив.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встидалися, і ось не було нікого, хто відкрив би двері горішнього покою. І взяли ключ і відкрили, і ось їхній пан лежить на землі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спасся, поки були в замішанні, і не було нікого, хто зайнявся б ним. І він пройшов ідолів і спасся в Сейроті.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пішов, і затрубів рогом в горі Ефраїма, і зійшли з ним ізраїльські сини, і він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вибили з Моава в тому часі, яких десять тисяч мужів, всіх вояків, що в них, і всякого військового мужа, і не спасся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завстиджений був Моав в тому дні рукою Ізраїля, і спочила земля вісімдесять літ, і судив їм Аод доки не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встав Самеґар син Аната і побив чужинців до шістьсот мужів за вийнятком телят волів. І він спас Ізраїля.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віддав їх в руку Явіна ханааського царя, який царював в Асорі. І вождь його сили Сісара, і він жив в Арісоті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ізраїльські сини, бо в нього було девятьсот залізних колісниць, і він сильно дошкулив Ізраїлеві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Деввора жінка пророчиця, жінка Лафідота, вона судила в Ізраїлі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Деввора сиділа під фініковим деревом між Рамою і між Ветилем в горі Ефраїма, і ходили туди до неї ізраїльські сини, щоб судитися.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 до тебе до потока Кісона Сісару вождя сили Явіна і його колісниці і його силу і передам його в руку 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Варак: Якщо підеш зі мною, піду, і якщо не підеш зі мною, не піду, бо не знаю дня, в якому Господь пішле ангела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Варак завулона і нефталіма до Кедеса, і пішли за його ногами десять тисяч мужів. І пішла з ним Девора.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близькі Кінея відлучилися від синів Йовава тестя Мойсея, і розбили своє шатро при дубі спочиваючих, що є, коли доходити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Сісарі, що Варак син Авінеема пішов на гору Тавор.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Варак гнався за колісницями і за табором аж до гаю народів. І впав ввесь табір Сісари лезом меча, не остався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відійшов своїми ногами до шатра Яіла жінки Хавера Кінея, бо був мир між Явіном царем Асора і між домом Хавера Кінея.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Сісара до неї: Дай мені пити трохи води, бо я спраглий. І відкрила міх молока і дала йому пити і покрила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упокорив Господь Бог в тому дні Явіна царя Ханаана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рука ізраїльських синів ідучи і стаючи тяжчою на Явіні цареві Ханаана, доки не вигубили його.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заспівали Деввора і Варак син Авінеема в тому дні і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повстали вожді в Ізраїлі, в виборі народу благословіть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царі, послухайте сильні сатрапи. Я заспіваю Господеві, співатиму Богові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 твому виході з Сиіра коли підводився Ти з поля Едома земля затряслася, і небо засмутилося і хмари викапали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 порушилися перед лицем Господа. Цей Сіна перед лицем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Самеґара сина Аната, в днях Яіли забракло царів і пішли стежками, пішли збоченими шляхами.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порадника в Ізраїлі, не стало, аж доки не встала Деввора, бо встала матір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Забажали нових богів, як хліб ячмінний, чи побачу захоронок від списів в сорок тисячах.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моє в заповідженому Ізраїлеві, сильні народу, благословіть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сидите на ослах, що сидите на колесницях,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скріпилася його сила? Господи, присмири мені сильніших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Іссахрі з Девворою післав своїх піших до долини. Навіщо ти живеш посеред губ? Простягнув ноги свої? В поділах Рувима великі пошуки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мені сидіти між масфатемами щоб вислухувати свистіння тих, що встають? Щоб перейти до того, що Рувима, великі пошуки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Ґалаад отаборився на другому боці Йордану, і навіщо Дан живе в кораблях? Асир поселився при березі морів і отаборився на його берегах.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Завулон нарід, що пригнітив свою душу до смерти і Нефталім на висоті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царі і стали до бою, тоді воювали царі Ханаана в Теннаху при воді Маґедда, багато срібла не взяли.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неба воювали зорі, зі свого чину воювали з Сісарою.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Потік Кісон викинув їх, потік кадимімський, потік Кісон. Потопче їх моя сильна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відрубали копита коневі, амадарот його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благословенна буде з жінок Яіла жінка Хавера Кінея, з жінок в шатрах хай буде благословенна.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Води попросив у неї, і дала йому молока в посудині сильних приблизила масло.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її ногами, схилившись, впав, заснув поміж її ногами. Де схилився там, нещасний, упав.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Мудрі з її начальниць відповідали її, і вона відповідала своїми словами: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Господи, хай згинуть всі твої вороги і ті, що його люблять так як схід сонця в його силах. І земля спочила сорок літ.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ізраїльські сини погане перед Господом, і передав їх Господь в руку Мадіяма на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закріпилася рука Мадіяма на Ізраїлі. І зробили собі ізраїльські сини загорожі в горах і печерах і кріпостях від мадіямського лиха.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було, коли сіяв ізраїльський чоловік, і приходив Мадіям і Амалик і сини сходу і приходили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ставали до бою проти них і нищили плоди землі аж до приходу до Ґази і не оставляли потрібного для життя в Ізраїлі і стада і теля і осла,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збіднів Ізраїль від лиця Мадіяма, і закричали ізраїльські сини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закричали Ізраїльські сини до Господа через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вирвав вас з руки Єгипту і з руки всіх, що гнобили вас і Я прогнав їх з перед вашого лиця і Я дав вам їхню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вам: Я Господь Бог ваш, не боятиметесь аморрейських богів, між якими ви живете в їхній землі, і ви не послухалися мого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господний ангел і сказав до нього: Господь з тобою, сильний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на нього господний ангел і сказав йому: Іди в твоїй силі і спасеш Ізраїля, і ось я тебе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пане, чим спасу Ізраїля? Ось моя тисяча найсмирніша в Манассії, і я малий в домі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Господь буде з тобою, і побєш Мадіяма, як одного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І якщо я знайшов ласку в твоїх очах, і вчиниш мені знак, що ти говориш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порушся звідси доки не прийду я до тебе, і принесу мою жертву і покладу перед тобою. І сказав: Я сидітиму доки ти не повернешся.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Візьми мясо і прісні хліби і поклади коло того каменя і вилий юшку. І він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Ґедеон, що це господний ангел, і сказав Ґедеон: О, о, Господи, Господи, бо побачив я господнього ангела лицем в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Господь: Мир тобі, не бійся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Ґедеон жертівник Господеві і назвав його: Мир господний аж до цього дня, ще як був він в Ефраті батька Езри.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збудуєш жертівник Господеві Богові твому, що зявився тобі на верху цієї гори Маоз в назначеному місці і візьмеш друге теля і принесеш цілопалення на дровах гая, якого вирубаєш.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Ґедеон тринадцять мужів з своїх рабів і вчинив так як сказав до нього Господь. І сталося, як побоявся дому свого батька і мужів міста, щоб не чинити днем, і вчинив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міста встали вранці, і ось рознесений жертівник Ваала, і гай, що коло нього, вирубаний, і годоване теля принесене в цілопалення на збудованому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до свого сусіда: Хто вчинив це діло? І провірили і прослідили і сказали: Ґедеон син Йоаса вчинив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мужі міста до Йоаса: Виведи твого сина і хай помре, бо розніс жертівник Ваала, і томущо вирубав гай, що коло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Йоас до мужів, що встали проти нього: Чи ви тепер судитимете за Ваала? Чи ви його спасаєте? Хто його скривдив, хай помре до ранку. Якщо він є богом хай пімстить за себе,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його в тому дні Суд Ваала,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весь Мадіям і Амалик і сини сходу зібралися разом і перейшли і отаборилися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дух скріплював Ґедеона, і він затрубів в ріг, і закричав Авієзер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по всьому Манассії і закричав і сам за ним. І післав послів до Асира і до Звулона і до Нефталіма, і пішли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Якщо спасаєш Ізраїля моєю рукою,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вовняну скіру на току, і якщо роса буде тільки на скірі і на всій землі (буде) сухо, і знатиму, що спасаєш Ізраїля моєю рукою,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так. І встав Ґедеон вранці і викрутив скіру, і витекла зі скіри роса, повна посудина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Хай не розлютиться твій гнів на мене, і заговорю ще раз. І випробою ще раз в скірі, і хай буде тільки на скірі сухо, а на всій землі хай буде роса.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Бог в тій ночі так і було сухо тільки на скірі, а на всій землі була роса.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число тих, що пили своїм язиком було триста мужів, і ввесь осталий нарід клякнули на їхні коліна, щоб пити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Трома сотнями мужів, що пили, спасу вас і передам Мадіяма в твою руку, і ввесь нарід хай відійде, чоловік до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тій ночі і сказав до нього Господь: Встань, швидко зійди звідси до табору, бо Я його передав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боїшся зійти, зійди ти і твій раб Фара до табору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розділив триста мужів на три часті і дав роги в руки всіх і порожні відра і світила посеред відер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Як в мене побачите, так і зробите, і ось я входжу посеред табору, і буде, як лиш зроблю я, так зробите 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затрублю в ріг я і всі, що зі мною, і затрубите і ви в роги довкруги табору і скажете: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кожний сам довкруги табору, і побіг ввесь табір і дали знак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муж ізраїльський з Нефталіма і з Асира і з всього Манассії і пігналися за Мадіямом.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Що вчинив я тепер порівняно з вами? Чи не кращі рештки Ефраїма від винограду Авієзера?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Йордану, і перейшов він і з ним триста мужів зневірених і голодних.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мужам Сокхота: Дайте ж хліба народові, що зі мною, бо вони голодні, я ж женуся за Зевеем і Салманом Мадіямськими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Сокхота: Чи рука Зевея і Салмана тепер в твоїй руці, щоб ми дали твому війську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Не так. Коли дасть Господь Зевея і Салмана в мої руки і натру ваші тіла в тернині пустині і в Варконнімі.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звідти до Фануїла і сказав до них так само, і відповіли йому мужі Фануїла так, як відповіли йому мужі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мужам Фануїла, мовлячи: Коли я повернуся з миром, рознесу цю вежу.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Ґедеон дорогою тих, що жили в шатрах, на сході Навета напроти Зевея, і розбив табір, а табір був самовпевнений.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Зевей і Салмана, і він гнався за ними і схопив обох царів Мадіяма, Зевея і Салмана, і вигубив ввесь їхній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Ґедеон син Йоаса з війни від виходу Ареса.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хлопчину з мужів Сокхота, і допитав його, і написав до них - володарів Сокхота і їхніх старшин, сімдесять пять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хліби і старшин міста і поволік їх по тернині пустині і Варакинімі і поволік в них мужів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вежу Фануїла розніс і забив мужів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Це брати мої і сини моєї матері. І поклявся їм: Живе Господь, якщо б оставили ви їх живими, не забив би 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Єтерові свому первородному: Вставши, забий їх, і його хопець не витягнув свого меча, бо злякався, бо був молодим.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ізраїльський до Ґедеона: Пануй над нами ти і твої сини, бо ти нас спас з руки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Не пануватиму я над вами, і не пануватиме мій син над вами, Господь пануватиме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Попрошу я у вас прохання і дайте мені муж кульчик з його здобичі, бо в них було багато золотих кульчиків, бо ізмаїлітами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Даючи дамо. І він розстелив свою одіж, і вкинули туди муж золотий кульчик з своєї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стіснений був Мадіям перед ізраїльськими синами і не додав підносити своєї голови. І земля спочила сорок літ в днях Ґедеона.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Єроваал син Йоаса і поселився в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Ґедеона було сімдесять синів, що вийшли з його стегон, бо в нього було багато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що в Сікімах, і вона породила йому сина, і назвала його імя Авімелех.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Ґедеон син Йоаса в добрій старості і був похований в гробниці Йоаса свого батька в Ефраті батька Авієзрія.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згадали ізраїльські сини свого Господа Бога, що визволив їх з руки всіх їхніх ворогів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вчинили милосердя з домом Єроваала Ґедеона за всією добротою, яку вчинив з Ізраїлем.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пішов Авімелех син Єроваала до Сікіма до братів своєї матері і сказав до них і до всієї родини дому своєї матері,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йому сімдесять срібняків з дому Ваала-завіту, і найняв ними Авімелех мужів пустих і страшних 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мужі Сікімів і ввесь дім Мааллона і пішли і поставили Авімелеха царем при дубі бунту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Ідучи, пішли дерева помазати собі царя і сказали оливці: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оливка: Оставивши мою ситість, яку в мені прославили Бог і люди,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фіґи: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фіґа: Полишивши мою солодість і мій добрий плід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виноградної лози: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виноградна лоза: Оставивши моє вино, людську веселість, що від Бога,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тернини: Ходи ти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воював мій батько за вас і поклав свою душу за (вашу) і вирвав вас з руки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 правді і в досконалості вчинили ви з Єроваалом і його домом в цьому дні, благословенні будьте ви і зрадійте в Авімелеху, і хай зрадіє і він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ні, хай вийде огонь з Авімелеха і хай пожере мужів Сікімів і дім Мааллона, і якщо ні, хай вийде огонь від мужів Сікімів і з дому Мааллона і пожере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Йоатам і пішов дорогою і втік до Рари і поселився там від лиця Авімелеха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панував Авімелех над Ізраїлем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Бог злого духа між Авімелехом і між мужами Сікімів, і відкинули мужі Сікімів дім Авімелеха,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навести несправедливість сімдесятьох синів Єроваала і покласти їхню кров на їхнього брата Авімелеха, що убив їх, і на мужів Сікімів, що скріпили його руки, щоб убити його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йому мужі Сікімів засідку на верхах гір і розграбовували всіх, що дорогою проходили крізь них.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Ґаал син Аведа і його брати до Сікіма, і надіялися на нього мужі Сікімів.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в поле і збирали виноград свій і витискали і зробили забаву і ввійшли до хати їхнього бога і їли і пили і проклинали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Ґаал син Аведа: Хто є Авімелех, і хто є син Сихема, що служитимемо йому? Чи не цей син Єроваала, і його раб Зевул, його підглядач, з мужами Еммора батька Сихема? І чому служитимемо йому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дасть цей нарід в мою руку? І усуну Авімелеха і скажу Авімелехові: Помножи твою силу і вийди.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Зевул начальник міста слова Ґаала сина Аведа і розлютився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до Авімелеха з дарами, кажучи: Ось Ґаал син Аведа і його брати прийшли до Сікіма, і вони бунтують місто проти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встань вночі ти і нарід, що з тобою, і зроби засідку в полі,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вранці, коли сходить сонце, і встанеш і розсташуєшся над містом, і ось він і нарід, що з ним, вийдуть до тебе, і вчиниш з ним так, як лиш спроможеться твоя рука.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Авімелех і ввесь нарід, що з ним, вночі і зробили задіску під Сікімом на чотирьох частях.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Ґаал син Аведа і став при дверях брами міста, і встав Авімелех і нарід, що з ним, з засідок.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Ґаал син Аведа нарід і сказав до Зевула: Ось нарід, що сходить з вершків гір. І сказав до нього Зевул: Тінь гір ти вважаєш за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Ґаал говорити і сказав: Ось нарід, що сходить від моря, що є посеред землі, і одна часть іде з дороги ліса видючих.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Завул: Де тепер є твої уста, що говорять: Хто є Авімелех, що служитимемо йому? Чи не ось це нарід, якого ти зневажив? Вийди тепер і воюй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Ґаал з перед лиця мужів сікімських і воював проти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прогнав його, і втік з перед його лиця. І впало багато ранених аж до дверей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Авімелех в Арімі. І Зевул викинув Ґаала і його братів, щоб не жили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нарід на рівнину,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нарід і розділив його на три часті і зробив проти неї засідку. І побачив і ось нарід вийшов з міста, і повстав проти них і побив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і часті, які з ним, встали і стали при дверях міста, і дві часті кинулися на всіх, що в полі, і він вибив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воював проти міста цілий той день, і взяв місто, і нарід, що в ньому, вигубив і знищив місто і посіяв його сіллю.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всі мужі сікімської башти і ввійшли до кріпості дому Ваала- завіта.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Авімелехові, що всі мужі башти Сікімів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гори Селмон, він і ввесь нарід, що з ним, і взяв Авімелех сокиру в свою руку і нарубав вязку дров і взяв її і поклав на свої рамена і сказав до народу, що з ним. Що бачите, що я чиню, швидко чиніть так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нарубали і вони кожний вязку і понесли і пішли за Авімелехом і поклали під кріпостю і спалили ними кріпость огнем. І померли всі мужі башти Сікімів, яких тисяча мужів і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Тевеси і обліг її і взяв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сильна башта посеред міста, і туди втекли всі мужі і жінки і всі старшини міста і замкнули за собою (башту) і вийшли на дах башти.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Авімелех до башти, і воювали проти неї. І приблизився Авімелех до дверей башти, щоб спалити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одна жінка скинула жерновий камінь на голову Авімелеха і розбила його череп.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швидко до слуги, що несе його зброю, і сказав йому: Витягни твій меч і убий мене, щоб часом не сказали: Жінка його забила. І його слуга прошив його, і Авімелех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муж ізраїльський, що помер Авімелех, і пішов чоловік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Бог зло Авімелеха, яке вчинив свому батькові, що убив сімдесятьох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зло мужів Сікімів повернув Бог на їхню голову, і відступило від них прокляття Йоатама сина Єроваала.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Авімелеха встав Тола син Фуї, син брата його батька, муж Іссахара, щоб спасати Ізраїля, і він жив в Самарії в горі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Ізраїля двадцять і три роки і помер і був похований в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повстав Яір Ґаладит і судив Ізраїля двадцять і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нього тридцять і два сини, що сиділи на тридцятьох і двох ослах, і у них тридцять і два міста і назвав їх Села Яіра аж до цього дня, які є в Ґалаадській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Яір і був похований в Раммі.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передав їх в руку чужинців і в руку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перейшли сини Аммона Йордан воювати і проти Юди і Веніямина і проти дому Ефраїма, і дуже пригнітили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ізраїльські сини до Господа, кажучи: Згрішили ми проти Тебе, бо ми оставили нашого Бога і послужили Ваалам.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ізраїльських синів: Чи не єгиптяни і аморреї і сини Аммона і Моава і чужинці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Сидонці і Амалик і Мадіям пригнітили вас? І ви закричали до Мене, і Я вас спас з їхньої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оставили Мене і послужили іншим богам. Через це не додам спасати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і кричіть до богів, яких ви собі вибрали, і хай вони спасуть вас в часі вашої скорботи.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 до Господа: Згрішили ми, зроби Ти нам за всім, що угодне перед Тобою, тільки, Господи, спаси нас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викинули чужих богів з посеред себе і послужили Господеві. І Він не мав задоволення в народі і зневірився в гніті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сини Аммона і отаборилися в Ґалааді, і вийшли ізраїльські сини і отаборилися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Єфта Ґалаадіт сильний в кріпості. І він був сином жінки розпусниці, і вона породила Ґалаадові Єфту.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Єфта з перед лиця своїх братів і поселився в землі Тов, і збиралися до Єфти мужі прості і ходили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днях і воювали сини Аммона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воювали сини Аммона з Ізраїлем, і пішли ґаладські старшини взяти Єфту в землі Тов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Єфти: Ходи і будеш нам вождем, і воюватимемо з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ґалаадські старшини до Єфти: Господь буде Той, що чує між нами, якщо не вчинемо так,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Єфта з старшинами Ґалаада, і поставили його над собою головою за вождя. І сказав Єфта всі слова свої перед Господом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Єфта послів до царя синів Аммона, кажучи: Що мені і тобі, що ти прийшов до мене воювати зі мною в моїй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до Єфти. І післав Єфта послів до царя синів Аммона,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Так говорить Єфта: Не забрав Ізраїль моавської землі і землі синів Аммона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ішов він з Єгипту, але пішов Ізраїль по пустині аж до Червоного моря і прийшов аж до Кадиса.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Ізраїль послів до Сіона царя Есевона Аморрея, і сказав йому Ізраїль: Пройду крізь землю твою аж до місця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Сіон, щоб Ізраїль пройшов крізь його околиці. І зібрав Сіон ввесь свій нарід і отаборився в Яссі і воював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Господь Бог Ізраїля Сіона і ввесь його нарід в руку Ізраїля, і він побив їх. І унаслідив Ізраїль всю землю аморрея, що жив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унаслідив всю околицю аморрея від Арнона і аж до Явока і від пустині і аж до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Господь Бог ізраїльський вигнав аморрея з перед лиця свого народу Ізраїля, і ти унаслідиш її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те, що дав в насліддя тобі твій бог Хамос, це унаслідиш? І все, що дав в насліддя Господь Бог наш від лиця нашого, це унаслідимо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кращий є ти від Валака сина Сепфора моавського царя? Чи не війною воював з Ізраїлем, чи не бючись бився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дому Ізраїля в Есевоні і в дочірних його і в Язирі і в дочірних його і в усіх містах, що при Йордані, тридцять літ, чому не спасли їх в тому часі?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згрішив проти тебе, і ти чиниш зі мною зло, що воюєш проти мене. Хай судить Господь, що сьогодні судить між синами ізраїльськими і між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послухався цар синів Аммона і не послухався слів Єфти, які післав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на Єфті дух Господний, і він пройшов землю ґалаадську і Манассії і перейшов сторож ґаладську і від сторожі ґалаадської на другий бік до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Єфта молитвою до Господа і сказав: Якщо передаючи передаси мені синів Аммона в мою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хто лиш вийде з дверей мого дому мені на зустріч, коли я повернуся в мирі від синів Аммона, і буде Господеві, і принесу його 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Єфта до синів Аммона воювати з ними, і передав їх Господь в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 дуже великою шкодою від Ароіра і аж до приходу до Семоіта двадцять міст аж до виноградників Авела, і посоромлені були сини Аммона перед лицем ізрїльських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Єфта до Массифи до своєї хати, і ось його дочка виходила йому на зустріч з тимпанами і хорами, і вона його улюблена одиначка, і немає в нього сина чи дочки тільки 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побачив її, і роздер свою одіж і сказав: Горе, дочко моя, в дорозі ти мені стала, поганим стало це в моїх очах, я ж відкрив мої уста про тебе до Господа і не зможу відвернути.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нього: Батьку мій, якщо про мене відкрив ти твої уста до Господа, чини зі мною, так як вийшло з твоїх уст, томущо тобі вчинив Господь пімсту над твоїми ворогами над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свого батька: І вчини мені це слово: дай мені два місяці, і піду і вийду на гори і оплачу моє дівоцтво, і я і мої дружки.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Іди. І відіслав її на два місяці. І пішла вона і її дружки, і оплакала своє дівоцтво на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закінчення двох місяців і повернулася до свого батька, і виповнив Єфта свою молитву, якою помолився, вона і не пізнала мужа. І сталося заповіддю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днів до днів ішли ізраїльські дочки оплакувати дочку Єфти Ґалаадіта чотири дні в році.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Ефраїма і пішли до Сефіна і сказали до Єфти: Що це, що ти пішов воювати з синами Аммона і нас не закликав іти з тобою? Твій дім спалимо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Єфта Ізраїль шість літ. І помер Єфта Ґалаадіт і похований був в свому місті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після нього Ізраїль Есевон з Вифлеєму.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було тридцять синів і тридцять дочок, яких віддав поза, і тридцять жінок ввів своїм синам з поза. І судив Ізраїль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Есевон і похований був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Елон завулонець. І судив Ізраїль 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Елон завулонець і поховали його в Елімі, в землі Завулона.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Лавдон син Селлима Фраатоніт.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нього сорок синів і тридцять синів його синів, що сиділи на сімдесятьох ослах. І судив Ізраїль вісім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Лавдон син Селлима Фраатоніт і був похований в Фраатоні в землі Ефраїма в горі Ланака.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погане перед Господом, і передав їх Господь в руки чужинців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Сарая з племени Дана, й імя його Маное, і жінка його неплідна і не 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господний ангел жінці і сказав до неї: Ось ти неплідна і не породила, і в лоні матимеш і породиш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стережися і не пий вина ані пянкого напитку і не зїси нічого нечистого,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Бог голос Маноя, і знову прийшов божий ангел до його жінки, що сиділа в полі, і Маное її муж не був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поспішилася жінка і вибігла і сповістила свому чоловікові і сказала до нього: Ось зявився мені чоловік, що прийшов до мене 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 пішов Маноє за своєю жінкою до чоловіка і сказав до нього: Чи ти є чоловік, що говорив до жінки? І сказав ангел: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Маное: Тепер, як збудеться твоє слово, який буде суд хлопчини і його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господний ангел до Маноя: Всього, що сказав я до жінки, стережися;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господнього ангела: Благаємо тебе і приготуємо перед тобою козла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господнього ангела: Яке твоє імя, щоб коли збудеться твоє слово, ми тебе прославили?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господний ангел: Навіщо це запитав ти про моє імя? І воно є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Маное козла з кіз і жертву і приніс до каменя господнього, Господеві, що робить подивугідне. І Маное і його жінка дивилися.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додав більше господний ангел зявлятися Маноєві і його жінці. Тоді пізнав Маное, що це господний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своєї жінки: Смертю помремо, томущо ми побачили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його жінка: Якщо Господь бажав би убити нас, не прийняв би з наших рук цілопалення і жертву і не просвітив би нас цим всім і не сказав би нам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породила сина і назвала його імя Сампсон. І виріс хлопчина і поблагословив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почав ходити з ним в таборі Дана між Сараєм і між Естаолом.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до Тамнати і побачив в Тамнаті жінку з жінок чужинок і вгодила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 сповістив свому батькові і своїй матері і сказав: Я побачив в Тамнаті жінку з дочок чужинок, і тепер візьміть її мені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і його батько і його матір до Тамнати, і зійшов до виноградника Тамнати, і ось левеня реве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і поговорили з жінкою, і вона вгодила перед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по днях, щоб взяти її, і зійшов подивитися на труп лева, і ось рій бджіл в устах лева і був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його батько до жінки, і зробив Сампсон там прийом сім днів, бо так робила молодь.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боялися вони його, приставили йому тридцять друзів і були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Вам поставлю загадку, і якщо сповістите мені загадку в сімох днях прийому, дам вам тридцять плахт і тридцять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зможете сповістити мені, і дасьте ви мені тридцять плахт і тридцять одежей. І сказали йому: Скажи твою загадку, і послухаємо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З того, що їв, вийшла їжа і з сильного вийшла солодість. І не могли сповістити загадки до трьох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Сампсона поселилася в його дружби, який був його другом.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Сампсон: Раз я є невинний за чужинців, бо чиню я з вами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Сампсон і взяв триста лисів і взяв світила і привязав хвіст до хвоста і поставив один світильник посередині між два хвости.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запалив огонь в світильниках і післав в посіви чужинців і спалив колосся і непожате від копиць і до стоячого і до виноградника і оливки.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Хоч ви так вчинили, не помилую, але мою пімсту на одному і кожному з вас вчиню.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 стегном великою раною. І зійшов і поселився при потоці в печері Ітама.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чужинці і отаборилися проти Юди і розійшлися в Лехі.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 кожний муж Юди: Навіщо прийшли ви проти нас? І сказали чужинці: Звязати Сампсона і зробити з ним так, як він зробив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аж до Челюсті. І чужинці закричали йому на зустріч і побігли йому на зустріч. І прийшов на нього господний дух, і стали шнури, що на його руках, наче прядиво коли зачує огонь, і розсипалися шнури з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знайшов ослячу щелепу вкинену в дорозі і простягнув свою руку і взяв її і побив нею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Ослячою щелепою вигубляючи вигубув я їх, бо ослячою щелепою побив я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скінчив говорити, і вкинув щелепу з своєї руки. І назвав те місце: Вибиття щоки.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мав спрагу. І закричав до Господа і сказав: Ти дав в руки твого раба це велике спасіння, і тепер вмираю зі спраги і впадаю в руки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рану на щоці, і з неї вийшла вода, і він пив, і повернувся його дух до нього, і він віддихнув. Через це названо її імя до цього дня: Джерело прикликаного щелепа.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літ він судив Ізраїля в днях чужинців.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пішов Сампсон до Ґази. І побачив там жінку розпусницю і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полюбив жінку при потоці Сорих, і імя її Даліла.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Сповісти мені в чому твоя велика сила і чим будеш звязаний, щоб тебе упокорити.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Сампсон: Якщо мене звяжуть сімома мокрими і не пошкодженими шнурами стану слабим і буду наче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її сатрапи чужинців сім мокрих не пошкоджених шнурів і вона звязала його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у засідці на нього в кімнаті, і вона сказала до нього: Чужинці на тебе, Сампсоне. І він розірвав шнури, так як розривається нитку клоччя коли зачує огонь. І не пізналося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Ось ти мене обманув і сказав мені неправду, отже, тепер сповісти мені чим тебе можна звязати.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Якщо завязуючи звяжуть мене сімома новими шнурами, в яких не було роботи, і ослабну і буду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надокучила йому своїми словами цілу ніч, і дуже надокучила йому, і він послаб аж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схопили його чужинці і вибрали йому очі і повели його до Ґази і звязали його мідяними оковами, і він молов в домі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волосся його голови почало рости, після того як був острижений.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був повний мужів і жінок, там і всі сатрапи чужинців, і на даху яких три тисячі мужів і жінок, що дивилися, як гралися з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обняв Сампсон два середні стовпи, на яких будинок укріплений на них, і спочив на них, один в його правиці і один в його лівиці.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гори Ефраїма, і імя його Міха.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Міха, в нього дім Божий. І він зробив ефуд і терафін і наповнив руку одного з його синів, і був в нього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чоловік чинив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юнак з Вифлеєму з племени Юди з роду Юди, і він Левіт, і він жив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муж з міста з Вифлеєму Юди жити де лиш знайде, і прийшов до гори Ефраїма аж до дому Міхи, ідучи дорогою своєю.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Звідки ідеш? І сказав до нього Левіт: Я є з Вифлеему Юдейського і іду я жити де лиш знайду.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мешкати при мужеві, і став йому юнак наче один з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Міха руку Левіта, і був йому юнак за священика і був в хаті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Тепер пізнав я, що Господь вчинив мені добро, бо став мені Левіт за священика.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Так і так вчинив мені Міха і найняв мене, і я став йому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Запитай же в Бога, і довідаємося чи доброю буде наша дорога, якою ми нею 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священик: Ідіть в мирі, перед Господом дорога ваша, якою ви нею ідете,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 і прийшли до Лаїси, і побачили нарід, що жив у ньому, що сидів упевнено за приписами Сидонян, спокійні в надії і не могли сказати слова, бо далеко є від Сидону, і не було угоди в них з Сирійцями,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пять мужів до їхніх братів до Сарра і Естаола, і сказали їм їхні брати: Чому ви сидите?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роду Дана з Сараа і Естаола шістьсот мужів підперезані військовою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отаборилися в Каріятіарімі в Юди. Через це названо те місце: Табір Дана аж до цього дня, ось за Каріятіарімом.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вони звідти і пішли аж до гори Ефраїма і пішли аж до хати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звернули туди і ввійшли до дому юнака Левіта до хати Міхи і поздоровили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шістьсот мужів підперезані військовою зброєю стояли при дверях брами, ті з синів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мужів, що ходили обстежити землю. Прийшовши туди, взяли різьблене і ефуд і терафін і вилите, і священик стояв при дверях воріт і шістьсот мужів, що підперезані військовою зброєю,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хати Міхи і взяли і ефуд і теразін, вилите і різьблене. І сказав до них священик: Що ви робите?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зраділо серце священика, і він взяв ефуд і терафін і різьблене і коване і ввійшов посеред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повернулися і відійшли, і поставили в лави дім і свій славний скот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відійшли вони далеко від дому Міхи і ось Міха і мужі, що з домом Міхи крикнули за синами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повернули свої лиця і сказали до Міхи: Що тобі, що ти закричав?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Бо моє різьблене, яке я собі зробив, ви забрали і священика і відійшли. І що мені ще? І як це кажете мені: Що це кричиш?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Дана своєю дорогою, і побачив Міха, що вони сильніші від нього, і обернувся і повернувся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місто іменем Дана за іменем їхнього батька, який народився Ізраїлеві. І раніше імя міста було Лаїс.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настановили собі різьблене яке зробив Міха, всі дні, в яких дім божий був у Сило.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розгнівалася на нього його наложниця і відійшла від нього до хати свого батька до Вифлеєму Юди і була там чотири місяці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її чоловік і пішов за нею, щоб промовити до її серця і помиритися з нею і відвести її знову до себе, і слуга його з ним і пара ослів, і він пішов аж до дому її батька, і побачив його батько молодиці і вийшов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його тесть його - батько молодиці і сидів з ним три дні, і їли і пили і заснули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сіли і їли оба разом і пили. І сказав батько молодиці до чоловіка: Почавши переспи, і хай розвеселиться твоє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чоловік, щоб відійти, і змусив його тесть його, і знову переспав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вранці пятого дня щоб відійти. І сказав батько молодиці: Підкріпи твоє серце хлібом і будь як вояк аж доки не склониться день. І їли і пили оба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вони були коло Євуса і день дуже схилився, і сказав слуга до свого пана: Ходи і звернемо до цього євусійського міста і переспимо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пан його: Ні не зверну до чужого міста, яке не є з ізраїльських синів, і підемо аж до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слуга його: Ходи і ввійдемо до одного з місць і переспимо в Ґаваа чи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відійшли, бо сонце зайшло близько Ґаваа, яка є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подалися туди, щоб ввійти переспати в Ґаваа, і ввійшли і сіли на площі міста, і немає чоловіка, що ввів би їх до хати переспати.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старий чоловік ввійшов з своїх діл з поля ввечорі, і чоловік з гори Ефраїма, і він мешкав в Ґаваа, і мужі місця сини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очима, побачив чоловіка мандрівника на площі міста, і сказав старий чоловік: Куди ідеш і звідки приходиш?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солома і їжа для ослів в нас є, і в мене є хліб і вино і для твоєї рабині і для слуги твоєї рабині, немає браку в ніякій речі.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старий чоловік: Мир тобі, тільки ввесь твій недостаток на мені, тільки на площі не відпочивай.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його до своєї хати і ввів його ослів, і помив їм ноги і вони їли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вони розвеселилися своїм серцем і ось мужі міста, сини беззаконників, окружили хату і били в двері і сказали до старого чоловіка пана хати, мовлячи: Виведіть чоловіка, що ввійшов до твоєї хати, щоб ми його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моя дочка дівиця і його наложниця, виведу їх, і упокорите їх і вчините їм те, що добре в ваших очах, і цьому мужеві не вчините слово цього безумства.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прийшла жінка при ранку і впала при дверях брами дому чоловіка, де там був її пан, поки не засвітало.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її пан вранці і відкрив двері хати і вийшов, щоб відійти своєю дорогою, і ось жінка - його наложниця лежала при дверях, і її руки на порозі.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до неї: Встань і підемо, і не відповіла йому, але вмерла. І він взяв її на осла і встав чоловік і відійшов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своєї хати і взяв меч і взяв свою наложницю і розрубав її по костях її на дванадцять частей і післав їх до всіх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було, що кожний хто побачив, сказав: Не сталося, ані не видно було такого від дня виходу ізраїльських синів з Єгипту аж до цього дня. І він заповів мужам, якими вислав, кажучи: Так скажете до всіх ізраїльських мужів: Чи сталося за цим словом від дня виходу ізраїльських синів з Єгипту аж до цього дня? Зробіть самим собі про це нараду і скажіть.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всі ізраїльські сини, і зібрався ввесь збір як один чоловік від Дана і аж до Вирсавії і землі Ґалааду до Господа до Массифи.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старшини всього народу, всі ізраїльські племена, в зборі божого народу, чотириста тисяч мужів піших,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сини Веніямина, що ізраїльські сини прийшли до Господа до Массифи. І сказали ізраїльські сини: Скажіть де сталося це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 Левіт муж убитої жінки і сказав: До Ґаваа Веніямина прийшов я і моя наложниця, щоб переспати.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мене мужі, що в Ґаваа і окружили довкруг мене хату вночі і хотіли мене вбити і мою наложницю упокорили і наглумились над нею і вона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я мою наложницю і поділив я її і післав я до кожної околиці насліддя ізраїльського, бо вчинили вони безумність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всі ви, ізраїльські сини, дайте собі слово і 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ввесь нарід як один чоловік, кажучи: Не ввійдемо чоловік до свого мешкання і не подамося чоловік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це слово, яке вчинемо Ґаваа: Підемо проти нього за жеребом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візьмемо десять мужів на сто і сто на тисячу і тисячу на десять тисяч, щоб взяти їжу народові, щоб заосмотрити тих, що ідуть до Ґаваа Веніямина за всім безумством, яке вчинили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кожний ізраїльський чоловік з міст, прийшли як один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ізраїльські племена мужів до всього племени Веніямина, кажучи: Що це за зло, що сталося у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цих безбожних мужів в Ґаваа синів Веліяла, і убємо їх і заберемо зло з Ізраїля. І не забажали сини Веніямина послухатись голосу їхніх братів ізраїльсьлих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Веніямина з їхніх міст до Ґаваа, щоб вийти воювати з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перепис сини Веніямина з міст в тому дні двадцять і пять тисяч мужів, що несуть меч, опріч тих, що живуть в Ґаваа. Ці почислені були на сімсот молодих вибраних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орудують обома руками. Це всі лучники, що кидають камінням в волосину і не схибнуть.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ізраїльський муж був почислений, за вийнятком синів Веніямина, чотириста тисяч мужів, що несуть меч. Всі ці мужі вояки.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встали і пішли до Ветиля і запитали Бога і сказали ізраїльські сини: Хто з нас піде проводирем, щоб воювати з Веніямином? І сказав Господь: Юда піде проводирем.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ізраїльські сини і отаборилися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кожний ізраїльський чоловік на війну з Веніямином, і стали з ними мужі ізраїльські до бою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Веніямина з міста і вигубили в Ізраїлі в тому дні двадцять і дві тисячі мужів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скріпився муж ізраїльський і додали стати до бою на місці, де там стали до бою в першому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ізраїльські сини і заплакали перед Господом аж до вечора і запитали в Господа, кажучи: Чи додам приближатися на війну з Веніямином моїм братом? І сказав Господь: Підете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сини Ізраїльські до Веніямина в другому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Веніямин на зустріч їм з Ґаваа в другому дні і вигубив з народу вісімнадцять тисяч мужів на землі. Це всі,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всі ізраїльські сини і ввесь нарід і пішли до Ветилю і заплакали перед Господом і постили в тому дні і принесли цілопалення спасіння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Господа Ізраїльські сини. І там кивот господнього завіта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син Елеазара син Аарона стояв перед ним в тих днях, кажучи: Чи додам ще вийти на війну з синами Веніямина мого брата, чи оставлю? І сказав Господь: Підіть, бо завтра передам його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ізраїльські сини засідку довкруги Ґаваа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Ізраїль проти Веніямина в третому дні і став до бою проти Ґаваа так як раз і раз.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Веніямина на зустріч народові і відтягнені були від міста і почали бити з народу так як раз і раз на дорогах, з яких є одна, що йде до Ветиля, і одна, що йде до Ґаваа в полі, яких тридцять мужів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Веніямина: Падають перед нами так як раніше. І ізраїльські сини сказали: Втікаймо і відведемо їх від міста на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ізраїльський чоловік встав з свого місця і стали до бою в Ваалтамарі, і ізраїльська засідка вийшла з свого місця з заходу Ґаваа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напроти Ґаваа десять тисяч вибраних мужів з усього Ізраїля, і битва стала тяжкою. І вони не пізнали, що на них сходить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повернув до втечі Веніямина з перед лиця Ізраїля, та ізраїльські сини вигубили у Веніямина в тому дні двадцять і пять тисяч і сто мужів. Це всі,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Веніямин, що його повернено до втечі, і муж ізраїльський поступився Веніямінові, бо надіялися на засідку, яку поклали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кинулася засідка і вийшла проти Ґаваа і пішла засідка і побила все місто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приказ мужеві ізраїльському тим, що в засідці, подати вогонь диму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муж ізраїльський в битві, і Веніямин почав бити ранених в мужі Ізраїльському, яких тридцять мужів, бо сказали: Лиш падаючи падають перед нами так як за ранішої битви.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вогонь почав підноситися з міста - стовп диму. І озирнувся Веніямин позад себе, і ось кінець міста підносився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ізраїльський муж повернувся, і поспішився муж Веніямина і побачив, що доторкається його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звернули перед ізраїльським мужем на дорогу пустині, і битва вигубила його, і ці з міст вигублювали його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вирізали Веніямина, щоб вибити його вибиттям, і потоптали аж до Ґаваа зі сходу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з Веніямина вісімнадцять тисяч мужів, з цими всіма сильні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відхилились і втекли до пустині до каменя Реммона, і побили в дорогах пять тисяч мужів. І гналися за ним аж до Ґадама і побили з них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тому дні всіх, що впали в Веніямині двадцять і пять тисяч мужів, що несли меч, з усіма цими сильні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відхилились і втекли до пустині до каменя Реммона шістьсот мужів і сиділи на камені Реммона чотири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ізраїльський вилучили синів Веніямина і побили їх лезом меча від міста зі зовні аж до скотини аж до кожного, що знайшовся в усіх містах. І міста, що знайшлися післали в вогонь.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ізраїльський поклявся в Массифі кажучи: (Ніякий) муж з нас не дасть Веніяминові свою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до Масифи і Ветиля і сіли там аж до вечора перед Богом і підняли свій голос і заплакали великим плачем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Навіщо, Господи, Боже Ізраїля, сталося це сьогодні в Ізраїлі, щоб забракло в Ізраїлі одне племя?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і встав нарід і збудували там жертівник і принесли цілопалення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сини: Хто той, що не прийшов до збору з усіх ізраїльських племен до Господа? Бо велика клятва була на тому, що не виходив до Господа до Массифи, кажучи: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потішили себе ізраїльські сини за Веніямином своїм братом і сказали: Страчено сьогодні одне племя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вчинемо тим, що осталися, відносно жінок? І ми поклялися в Господі, щоб не дати їм з наших дочок за жінкок.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Хто одне з ізраїльських племен, яке не пішло до Господа до Массифи? І ось до табору не прийшов муж з Явіса Ґалааду до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почислено нарід, і ось немає там мужа з тих, що жили в Явісі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там збір дванадцять тисяч мужів з синів сили і заповіли їм, кажучи: Підіть і побийте всіх, що жили в Явісі Ґалааду лезом меча і жінок і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слово, яке вчините: Кожного з чоловічого роду і кожну жінку, що пізнала ложе мужа, вигубите.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 тих, що жили в Явісі Ґалаада, чотириста дівчат дівиць, які не пізнали мужа в ложі чоловічому, і привели їх до табору до Сило, що є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ввесь збір і заговорили до Веніямина, що на камені Реммона і закликали їх до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Веніямин до ізраїльських синів в тому часі і дали їм жінок, які були з жінок Явіса Ґалаада. І вгодили їм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потішився Веніямином, бо зробив Господь розрив між ізраїльськими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збору: Що зробимо для осталих відносно жінок? Бо вигублено з Веніямина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Хай буде збережене насліддя Веніяминові, і хай не згине племя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зможемо дати їм жінок з наших дочок, бо поклялися ми ізраїльські сини, кажучи: Проклятий хто дасть жінку Веніяминові.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Празник Господеві в Сило з днів до днів, яке є на півночі Ветиля на сході сонця в дорозі, що йде з Ветиля до Сікіма і з півдня Лівана Левона.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заповіли синам Веніямина, кажучи: Підіть і засядьте в виноградниках,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побачите і ось як лиш вийдуть дочки тих, що живуть в Сило танцювати в Сило в групах, і вийдете з виноградників і захопите чоловік жінку собі з дочок Сило і відійдете до землі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буде, що прийдуть їхні батьки чи їхні брати судитися з вами, і скажемо до них: Змилосердіться над ними, бо чоловік не одержав свою жінку в війні, бо ви не дали їм, в часі згрішили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так сини Веніямина і взяли жінок за своїм числом з танцюристок, яких захопили, і відійшли і повернулися до свого насліддя і збудували собі міста і поселилися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звідти ізраїльські сини в тому часі, кожний до свого племени і до свого роду, і пішли туди, кожний до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Ізраїлі, кожний муж чинив те, що правильне в його очах.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2024-05-20T18:18:33Z</dcterms:modified>
</cp:coreProperties>
</file>