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пішов Авімелех син Єроваала до Сікіма до братів своєї матері і сказав до них і до всієї родини дому своєї матері,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йому сімдесять срібняків з дому Ваала-завіту, і найняв ними Авімелех мужів пустих і страшних і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мужі Сікімів і ввесь дім Мааллона і пішли і поставили Авімелеха царем при дубі бунту в Сікімах.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Ідучи, пішли дерева помазати собі царя і сказали оливці: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оливка: Оставивши мою ситість, яку в мені прославили Бог і люди,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фіґи: Ходи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фіґа: Полишивши мою солодість і мій добрий плід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виноградної лози: Ходи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виноградна лоза: Оставивши моє вино, людську веселість, що від Бога,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тернини: Ходи ти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воював мій батько за вас і поклав свою душу за (вашу) і вирвав вас з руки Мадіяма,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 правді і в досконалості вчинили ви з Єроваалом і його домом в цьому дні, благословенні будьте ви і зрадійте в Авімелеху, і хай зрадіє і він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ні, хай вийде огонь з Авімелеха і хай пожере мужів Сікімів і дім Мааллона, і якщо ні, хай вийде огонь від мужів Сікімів і з дому Мааллона і пожере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Йоатам і пішов дорогою і втік до Рари і поселився там від лиця Авімелеха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панував Авімелех над Ізраїлем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Бог злого духа між Авімелехом і між мужами Сікімів, і відкинули мужі Сікімів дім Авімелеха,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навести несправедливість сімдесятьох синів Єроваала і покласти їхню кров на їхнього брата Авімелеха, що убив їх, і на мужів Сікімів, що скріпили його руки, щоб убити його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йому мужі Сікімів засідку на верхах гір і розграбовували всіх, що дорогою проходили крізь них. І сповіщено Авімелехові.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Ґаал син Аведа і його брати до Сікіма, і надіялися на нього мужі Сікімів.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в поле і збирали виноград свій і витискали і зробили забаву і ввійшли до хати їхнього бога і їли і пили і проклинали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Ґаал син Аведа: Хто є Авімелех, і хто є син Сихема, що служитимемо йому? Чи не цей син Єроваала, і його раб Зевул, його підглядач, з мужами Еммора батька Сихема? І чому служитимемо йому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дасть цей нарід в мою руку? І усуну Авімелеха і скажу Авімелехові: Помножи твою силу і вийди.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Зевул начальник міста слова Ґаала сина Аведа і розлютився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до Авімелеха з дарами, кажучи: Ось Ґаал син Аведа і його брати прийшли до Сікіма, і вони бунтують місто проти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встань вночі ти і нарід, що з тобою, і зроби засідку в полі,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вранці, коли сходить сонце, і встанеш і розсташуєшся над містом, і ось він і нарід, що з ним, вийдуть до тебе, і вчиниш з ним так, як лиш спроможеться твоя рука.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Авімелех і ввесь нарід, що з ним, вночі і зробили задіску під Сікімом на чотирьох частях.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Ґаал син Аведа і став при дверях брами міста, і встав Авімелех і нарід, що з ним, з засідок.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Ґаал син Аведа нарід і сказав до Зевула: Ось нарід, що сходить з вершків гір. І сказав до нього Зевул: Тінь гір ти вважаєш за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Ґаал говорити і сказав: Ось нарід, що сходить від моря, що є посеред землі, і одна часть іде з дороги ліса видючих.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Завул: Де тепер є твої уста, що говорять: Хто є Авімелех, що служитимемо йому? Чи не ось це нарід, якого ти зневажив? Вийди тепер і воюй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Ґаал з перед лиця мужів сікімських і воював проти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прогнав його, і втік з перед його лиця. І впало багато ранених аж до дверей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Авімелех в Арімі. І Зевул викинув Ґаала і його братів, щоб не жили в Сікімах.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нарід на рівнину, і сповіщено Авімелехові.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нарід і розділив його на три часті і зробив проти неї засідку. І побачив і ось нарід вийшов з міста, і повстав проти них і побив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і часті, які з ним, встали і стали при дверях міста, і дві часті кинулися на всіх, що в полі, і він вибив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воював проти міста цілий той день, і взяв місто, і нарід, що в ньому, вигубив і знищив місто і посіяв його сіллю.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всі мужі сікімської башти і ввійшли до кріпості дому Ваала- завіта.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Авімелехові, що всі мужі башти Сікімів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Авімелех до гори Селмон, він і ввесь нарід, що з ним, і взяв Авімелех сокиру в свою руку і нарубав вязку дров і взяв її і поклав на свої рамена і сказав до народу, що з ним. Що бачите, що я чиню, швидко чиніть так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нарубали і вони кожний вязку і понесли і пішли за Авімелехом і поклали під кріпостю і спалили ними кріпость огнем. І померли всі мужі башти Сікімів, яких тисяча мужів і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Авімелех до Тевеси і обліг її і взяв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сильна башта посеред міста, і туди втекли всі мужі і жінки і всі старшини міста і замкнули за собою (башту) і вийшли на дах башти.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Авімелех до башти, і воювали проти неї. І приблизився Авімелех до дверей башти, щоб спалити її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одна жінка скинула жерновий камінь на голову Авімелеха і розбила його череп.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швидко до слуги, що несе його зброю, і сказав йому: Витягни твій меч і убий мене, щоб часом не сказали: Жінка його забила. І його слуга прошив його, і Авімелех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муж ізраїльський, що помер Авімелех, і пішов чоловік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Бог зло Авімелеха, яке вчинив свому батькові, що убив сімдесятьох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зло мужів Сікімів повернув Бог на їхню голову, і відступило від них прокляття Йоатама сина Єроваала.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2024-05-29T21:13:11Z</dcterms:modified>
</cp:coreProperties>
</file>