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сини Ефраїма і пішли до Сефіна і сказали до Єфти: Що це, що ти пішов воювати з синами Аммона і нас не закликав іти з тобою? Твій дім спалимо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Єфта: Чоловіком оборонцем був я і мій нарід, і сини Аммона дуже впокорили мене. І закликав я до вас, і ви не спасли мене з їхньої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Єфта всіх ґалаадських мужів і воював з Ефраїмом, і ґалаадські мужі побили Ефраїма, бо сказали: Ви ті, що спаслися з Ефраїма, Ґалаад посеред Ефраїма і посеред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ґалаадські мужі захопили переходи Йордану ефраїмського, і було коли сказали ті, що спаслися з Ефраїма: Перейдемо, і сказали їм мужі ґалаадські: Чи ви не з Ефраїма? І сказали: Ми не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судив Єфта Ізраїль шість літ. І помер Єфта Ґалаадіт і похований був в свому місті Ґалааді.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судив після нього Ізраїль Есевон з Вифлеєму.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нього було тридцять синів і тридцять дочок, яких віддав поза, і тридцять жінок ввів своїм синам з поза. І судив Ізраїль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Есевон і похований був у Вифлеємі.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судив Ізраїль Елон завулонець. І судив Ізраїль десять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Елон завулонець і поховали його в Елімі, в землі Завулона.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судив Ізраїль Лавдон син Селлима Фраатоніт.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нього сорок синів і тридцять синів його синів, що сиділи на сімдесятьох ослах. І судив Ізраїль вісім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Лавдон син Селлима Фраатоніт і був похований в Фраатоні в землі Ефраїма в горі Ланака.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2024-05-28T09:00:13Z</dcterms:modified>
</cp:coreProperties>
</file>