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звідти пішов Сампсон до Ґази. І побачив там жінку розпусницю і ввійшов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Ґазійцям, кажучи: Прийшов сюди Сампсон. І окружили і зробили йому засідку цілу ніч при брамі міста і притаїлися цілу ніч, кажучи: Останьмося аж до ранного світла і забємо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спав Сампсон до півночі, і встав коло півночі і взяв двері міської брами і два стовпи і підняв їх з засувом і поклав на своє рамено і поніс їх на вершок гори, що є перед лицем Хеврона, і поклав їх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полюбив жінку при потоці Сорих, і імя її Даліла.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неї сатрапи чужинців і сказали до неї: Обмани його і довідайся в чому є його велика сила і в чому зможемо проти нього і звяжемо його, щоб його упокорити, і ми тобі дамо кожний тисячу і сто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Даліла до Сампсона: Сповісти мені в чому твоя велика сила і чим будеш звязаний, щоб тебе упокорити.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 Сампсон: Якщо мене звяжуть сімома мокрими і не пошкодженими шнурами стану слабим і буду наче один з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її сатрапи чужинців сім мокрих не пошкоджених шнурів і вона звязала його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сиділи у засідці на нього в кімнаті, і вона сказала до нього: Чужинці на тебе, Сампсоне. І він розірвав шнури, так як розривається нитку клоччя коли зачує огонь. І не пізналося його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Даліла до Сампсона: Ось ти мене обманув і сказав мені неправду, отже, тепер сповісти мені чим тебе можна звязати.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неї: Якщо завязуючи звяжуть мене сімома новими шнурами, в яких не було роботи, і ослабну і буду так як один з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взяла йому Даліла нові шнури і звязала його ними і сказала до нього: Чужинці на тебе, Сампсоне. І засідка сиділа в кімнаті, і він зірвав їх зі своїх рук наче нитку.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Даліла до Сампсона: Аж до тепер обманув ти мене і сказав мені неправду. Сповісти мені чим можна тебе звязати. І він сказав до неї: Якщо сплетеш сім кучерів моєї голови з прядивом і вбєш на колі в стіну, і буду слабий, так як один з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заспала Даліла його і взяла сім кучерів його голови з прядивом і забила в колі в стіну і сказала до нього: Чужинці на тебе, Сампсоне. І він збудився зі свого сну і витягнув кілки з прядивом зі стіни і з основою, і не пізналася його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до нього Даліла: Як кажеш: Полюбив я тебе, і твоє серце не є зі мною? Це втретє обманув ти мене і не сповістив ти мені в чому твоя велика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надокучила йому своїми словами цілу ніч, і дуже надокучила йому, і він послаб аж до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совістив її все, що на його серці і сказав її: Не піднесеться бритва до моєї голови, бо я є божим назореєм від лона моєї матері, і якщо буду обголений відійде від мене моя сила, і ослабну і буду так, як всі люди.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побачила Даліла, що він звістив їй все зі свого серця, і післала і покликала всіх сатрапів чужинців, кажучи: Прийдіть ще раз, бо він сповістив мені все своє серце, і прийшли до неї всі сатрапи чужинців і принесли гроші в своїх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заспала його між своїми колінами. І покликала фризєра і він остриг сім кучерів його голови, і почав упокорятися, і його сила відійшла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 Даліла: Чужинці на тебе, Сампсоне. І він збудився зі свого сну і сказав: Вийду і вчиню так як і завжди, скину з себе, і він не пізнав, що Господь відступив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схопили його чужинці і вибрали йому очі і повели його до Ґази і звязали його мідяними оковами, і він молов в домі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волосся його голови почало рости, після того як був острижений.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сатрапи чужинців зібралися жертвувати велику жертву їхньому богові Даґонові і розвеселитися і сказали: Передав наш бог в наші руки Сампсона нашого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його нарід і похвалили своїх богів і сказали: Передав бог нам в нашу руку нашого ворога і того, що спустошив нашу землю, який помножив наші рани.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розвеселилося їхнє серце, і сказали: Покличте Сампсона з дому вязниці, і хай забавляє нас. І покликали Сампсона з вязничного дому і гралися з ним і поставили його між двома стовпами.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Сампсон до хлопчини, що провадив його: Дай спочити мені і вчини щоб доторкнувся я до стовпів, на яких дім закріплений на них, і опруся на них. Слуга ж вчинив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дім був повний мужів і жінок, там і всі сатрапи чужинців, і на даху яких три тисячі мужів і жінок, що дивилися, як гралися з Сампсоном.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Сампсон до Господа і сказав: Господи, Господи, згадай мене і укріпи мене лише ще цей раз, і віддам пімсту раз за два мої ока на чужинцях.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обняв Сампсон два середні стовпи, на яких будинок укріплений на них, і спочив на них, один в його правиці і один в його лівиці.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Сампсон: Хай помре моя душа з чужинцями. І він схилився з силою, і впав будинок на сатрапів і на ввесь нарід, що в ньому. І було мертвих, яких забив Сампсон в своїй смерті, більше ніж тих, що забив в свому житті.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його брати і ввесь дім його батька і взяли його і пішли і поховали його між Сараа і між Естаолом в гробі Маноя його батька. І він судив Ізраїля двадцять літ.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Глава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2024-05-28T16:28:58Z</dcterms:modified>
</cp:coreProperties>
</file>