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муж з гори Ефраїма, і імя його Міха.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срібло своїй матері, і взяла його матір двісті срібняків і дала його художникові, і він зробив з нього коване і лите, і було в домі Міхи.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 Міха, в нього дім Божий. І він зробив ефуд і терафін і наповнив руку одного з його синів, і був в нього за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не було царя в Ізраїлі і чоловік чинив те, що добре в його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юнак з Вифлеєму з племени Юди з роду Юди, і він Левіт, і він жив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муж з міста з Вифлеєму Юди жити де лиш знайде, і прийшов до гори Ефраїма аж до дому Міхи, ідучи дорогою своєю.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Міха: Звідки ідеш? І сказав до нього Левіт: Я є з Вифлеему Юдейського і іду я жити де лиш знайду.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Міха: Сиди зі мною і будь мені за батька і за священика, і я тобі дам десять срібняків на дні (року) і пару одежі і те, що тобі на життя. І пішов Левіт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 мешкати при мужеві, і став йому юнак наче один з його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наповнив Міха руку Левіта, і був йому юнак за священика і був в хаті Міхи.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Міха: Тепер пізнав я, що Господь вчинив мені добро, бо став мені Левіт за священика.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2024-05-28T00:48:30Z</dcterms:modified>
</cp:coreProperties>
</file>