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господний ангел з Ґалґала до Клавтмони (Місця плачу) і до Ветилю і до дому Ізраїля і сказав до них: Господь, Господь вивів нас з Єгипту і ввів нас до землі, яку клявся вашим батькам дати вам, і сказав вам: Не знищу мого завіта, що з вами,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сказав господний ангел ці слова до всього Ізраїля, і підняв нарід свій голос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прозвано імя того місця Плач. І там принесли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відіслав Ісус нарід, і пішли Ізраїльські сини кожний до свого дому і до свого насліддя, щоб унаслідити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послужив Господеві всі дні Ісуса і всі дні старшин, які довго жили з Ісусом, які пізнали кожне велике господнє діло, яке Він зробив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Ісус господний раб, син Навина, син стодесять літний.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в горі його насліддя в Тамнатарі в горі Ефраїма з півночі гори Ґааси.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той рід переставилися до їхніх батьків, і після них повстав інший рід, вони не пізнали Господа і діло, яке Він вчинив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зробили погане перед Господом і послужили Ваалам.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Господа і послужили Ваалові і Астартам.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Ізраїля і видав їх в руки грабіжників і ограбили їх. І віддав їх в руки їхніх ворогів довкруги, і не змогли встоятися перед лицем своїх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усьому, в чому зло вчинили, і господня рука була їм на зло, так як сказав Господь, і так як поклявся Господь, і дуже їх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їм Господь суддів і спас їх з руки тих, що їх грабили.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додам вигнати з перед їхнього лиця мужа з народів, які оставив Ісус і залишив,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випробувати ними Ізраїля, чи зберігатимуть господню дорогу, щоб ходити по ній, так як стереглися їхні батьки,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оставив ці народи, щоб не вигнати їх швидко, і не видав їх в руку Ісуса.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2024-05-20T19:22:23Z</dcterms:modified>
</cp:coreProperties>
</file>