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не було царя в Ізраїлі і в тих днях племя Дана шукало собі насліддя, щоб поселитися, бо не випало їм насліддя аж до тих днів посеред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післали сини Дана з своїх родин пять мужів з їхньої части, сильних синів з Сараа і Естаола, щоб обстежити землю і пройти її, і сказали до них: Підіть і обстежіть землю. І вони прийшли до гори Ефраїма аж до дому Міхи і спочили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вони були коло дому Міхи і вони пізнали голос молодого юнака Левіта і звернули туди і сказали йому: Хто тебе привів сюди, і що тут чиниш, і що тобі тут 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них: Так і так вчинив мені Міха і найняв мене, і я став йому за священика.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йому: Запитай же в Бога, і довідаємося чи доброю буде наша дорога, якою ми нею ідемо.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священик: Ідіть в мирі, перед Господом дорога ваша, якою ви нею ідете,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пять мужів і прийшли до Лаїси, і побачили нарід, що жив у ньому, що сидів упевнено за приписами Сидонян, спокійні в надії і не могли сказати слова, бо далеко є від Сидону, і не було угоди в них з Сирійцями,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пять мужів до їхніх братів до Сарра і Естаола, і сказали їм їхні брати: Чому ви сидите?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Встаньте і підім проти них. Бо ввійшли ми і пройшли ми землю аж до Лаїса і побачили нарід, що живе в ньому в надії за приписами Сидонян, і далеко є від Сидону, і угоди немає в них з Сирією, але встаньте і підемо проти них, бо ми знайшли землю і ось вона дуже добра. І ви мовчите? Не полініться піти, щоб іти і унаслідити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ввійдете, підете до впевненого народу, і земля широка, бо Бог передав її в нашу руку, місце, де немає там браку всякого слова, що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роду Дана з Сараа і Естаола шістьсот мужів підперезані військовою зброєю.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і отаборилися в Каріятіарімі в Юди. Через це названо те місце: Табір Дана аж до цього дня, ось за Каріятіарімом.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Пішли вони звідти і пішли аж до гори Ефраїма і пішли аж до хати Міхи.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відповіли пять мужів, що йшли обстежити землю, і сказали до їхніх братів: Чи знаєте, що в цих домах є ефуд і терафін і коване і вилите? І тепер знайте, що вчините.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звернули туди і ввійшли до дому юнака Левіта до хати Міхи і поздоровили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шістьсот мужів підперезані військовою зброєю стояли при дверях брами, ті з синів Дана.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пять мужів, що ходили обстежити землю. Прийшовши туди, взяли різьблене і ефуд і терафін і вилите, і священик стояв при дверях воріт і шістьсот мужів, що підперезані військовою зброєю,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ввійшли до хати Міхи і взяли і ефуд і теразін, вилите і різьблене. І сказав до них священик: Що ви робите?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нього: Мовчи, поклади твою руку на твої уста і іди з нами, і будеш нам за батька і за священика, чи краще бути тобі священиком хати одного чоловіка чи бути тобі священиком племени і роду в Ізраїлі?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зраділо серце священика, і він взяв ефуд і терафін і різьблене і коване і ввійшов посеред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повернулися і відійшли, і поставили в лави дім і свій славний скот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відійшли вони далеко від дому Міхи і ось Міха і мужі, що з домом Міхи крикнули за синами Дана.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Дана повернули свої лиця і сказали до Міхи: Що тобі, що ти закричав?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Міха: Бо моє різьблене, яке я собі зробив, ви забрали і священика і відійшли. І що мені ще? І як це кажете мені: Що це кричиш?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нього сини Дана: Хай не чується твій голос за нами, щоб часом не пішли на зустріч вам мужі розлючені душею, і додаси душу твою і душу твого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сини Дана своєю дорогою, і побачив Міха, що вони сильніші від нього, і обернувся і повернувся до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взяли те, що зробив Міха, і священика, який був в нього, і пішли аж до Лаїса проти спокійного і впевненого народу і побили їх лезом меча і спалили місто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немає нікого хто спас би його, бо далеко є від Сидонян, і угоди немає в них з людьми, і воно в долині, яка є дому Роова. І вони збудували місто і замешкали в ньому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назвали місто іменем Дана за іменем їхнього батька, який народився Ізраїлеві. І раніше імя міста було Лаїс.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поставили собі сини Дана різьблене Міхи, і Йонатан син Ґерсома сина Мойсея, він і його сини були священики племени Дана аж до дня переселення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настановили собі різьблене яке зробив Міха, всі дні, в яких дім божий був у Сило.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Глава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2024-05-24T11:33:18Z</dcterms:modified>
</cp:coreProperties>
</file>