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віддав їх в руку Явіна ханааського царя, який царював в Асорі. І вождь його сили Сісара, і він жив в Арісоті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ізраїльські сини, бо в нього було девятьсот залізних колісниць, і він сильно дошкулив Ізраїлеві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Деввора жінка пророчиця, жінка Лафідота, вона судила в Ізраїлі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Деввора сиділа під фініковим деревом між Рамою і між Ветилем в горі Ефраїма, і ходили туди до неї ізраїльські сини, щоб судитися.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 до тебе до потока Кісона Сісару вождя сили Явіна і його колісниці і його силу і передам його в руку 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Варак: Якщо підеш зі мною, піду, і якщо не підеш зі мною, не піду, бо не знаю дня, в якому Господь пішле ангела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Варак завулона і нефталіма до Кедеса, і пішли за його ногами десять тисяч мужів. І пішла з ним Девора.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близькі Кінея відлучилися від синів Йовава тестя Мойсея, і розбили своє шатро при дубі спочиваючих, що є, коли доходити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Сісарі, що Варак син Авінеема пішов на гору Тавор.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Варак гнався за колісницями і за табором аж до гаю народів. І впав ввесь табір Сісари лезом меча, не остався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відійшов своїми ногами до шатра Яіла жінки Хавера Кінея, бо був мир між Явіном царем Асора і між домом Хавера Кінея.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Сісара до неї: Дай мені пити трохи води, бо я спраглий. І відкрила міх молока і дала йому пити і покрила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упокорив Господь Бог в тому дні Явіна царя Ханаана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рука ізраїльських синів ідучи і стаючи тяжчою на Явіні цареві Ханаана, доки не вигубили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2024-05-20T17:46:05Z</dcterms:modified>
</cp:coreProperties>
</file>