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ізраїльські сини погане перед Господом, і передав їх Господь в руку Мадіяма на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закріпилася рука Мадіяма на Ізраїлі. І зробили собі ізраїльські сини загорожі в горах і печерах і кріпостях від мадіямського лиха.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було, коли сіяв ізраїльський чоловік, і приходив Мадіям і Амалик і сини сходу і приходили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ставали до бою проти них і нищили плоди землі аж до приходу до Ґази і не оставляли потрібного для життя в Ізраїлі і стада і теля і осла,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збіднів Ізраїль від лиця Мадіяма, і закричали ізраїльські сини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закричали Ізраїльські сини до Господа через Мадіяма,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вирвав вас з руки Єгипту і з руки всіх, що гнобили вас і Я прогнав їх з перед вашого лиця і Я дав вам їхню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вам: Я Господь Бог ваш, не боятиметесь аморрейських богів, між якими ви живете в їхній землі, і ви не послухалися мого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йому господний ангел і сказав до нього: Господь з тобою, сильний кріпостю.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В мені, пане? І якщо є Господь з нами, чому нас знайшли всі ці зла? І де є всі його чуда, про які розповіли нам наші батьки, кажучи: Чи Господь не вивів нас з Єгипту? І тепер нас відкинув і передав нас в руку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 на нього господний ангел і сказав йому: Іди в твоїй силі і спасеш Ізраїля, і ось я тебе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В мені, пане, чим спасу Ізраїля? Ось моя тисяча найсмирніша в Манассії, і я малий в домі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господний ангел: Господь буде з тобою, і побєш Мадіяма, як одного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І якщо я знайшов ласку в твоїх очах, і вчиниш мені знак, що ти говориш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порушся звідси доки не прийду я до тебе, і принесу мою жертву і покладу перед тобою. І сказав: Я сидітиму доки ти не повернешся.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господний ангел: Візьми мясо і прісні хліби і поклади коло того каменя і вилий юшку. І він вчинив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господний ангел кінець палиці, що в його руці і доторкнувся до мяса і прісного, і піднявся огонь з каменя і пожер мясо і прісне. І господний ангел відійшов з перед його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Ґедеон, що це господний ангел, і сказав Ґедеон: О, о, Господи, Господи, бо побачив я господнього ангела лицем в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Господь: Мир тобі, не бійся не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Ґедеон жертівник Господеві і назвав його: Мир господний аж до цього дня, ще як був він в Ефраті батька Езри.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тієї ночі і сказав йому Господь: Візьми годоване теля твого батька, семилітне теля, і знищиш жертівник Ваала, що є твого батька, і вирубаєш гай, що коло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збудуєш жертівник Господеві Богові твому, що зявився тобі на верху цієї гори Маоз в назначеному місці і візьмеш друге теля і принесеш цілопалення на дровах гая, якого вирубаєш.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Ґедеон тринадцять мужів з своїх рабів і вчинив так як сказав до нього Господь. І сталося, як побоявся дому свого батька і мужів міста, щоб не чинити днем, і вчинив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міста встали вранці, і ось рознесений жертівник Ваала, і гай, що коло нього, вирубаний, і годоване теля принесене в цілопалення на збудованому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 до свого сусіда: Хто вчинив це діло? І провірили і прослідили і сказали: Ґедеон син Йоаса вчинив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мужі міста до Йоаса: Виведи твого сина і хай помре, бо розніс жертівник Ваала, і томущо вирубав гай, що коло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Йоас до мужів, що встали проти нього: Чи ви тепер судитимете за Ваала? Чи ви його спасаєте? Хто його скривдив, хай помре до ранку. Якщо він є богом хай пімстить за себе, бо розніс його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назвали його в тому дні Суд Ваала, бо розніс його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весь Мадіям і Амалик і сини сходу зібралися разом і перейшли і отаборилися в долині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дух скріплював Ґедеона, і він затрубів в ріг, і закричав Авієзер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по всьому Манассії і закричав і сам за ним. І післав послів до Асира і до Звулона і до Нефталіма, і пішли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 до Бога: Якщо спасаєш Ізраїля моєю рукою, так як Ти сказав,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кладу вовняну скіру на току, і якщо роса буде тільки на скірі і на всій землі (буде) сухо, і знатиму, що спасаєш Ізраїля моєю рукою, так як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так. І встав Ґедеон вранці і викрутив скіру, і витекла зі скіри роса, повна посудина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 до Бога: Хай не розлютиться твій гнів на мене, і заговорю ще раз. І випробою ще раз в скірі, і хай буде тільки на скірі сухо, а на всій землі хай буде роса.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Бог в тій ночі так і було сухо тільки на скірі, а на всій землі була роса.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2024-06-04T07:36:30Z</dcterms:modified>
</cp:coreProperties>
</file>