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нього ефраїмський чоловік: Що це за слово вчинив ти нам щоб не покликати нас, коли виходив ти воювати проти Мадіяма? І судилися з ним сильно.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них: Що вчинив я тепер порівняно з вами? Чи не кращі рештки Ефраїма від винограду Авієзера?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руку вашу Господь передав володарів Мадіяма Орива і Зива. І що зміг я вчинити такого як ви? І вони спинилися. Тоді утихомирився їхній дух супроти нього, коли він сказав це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Ґедеон до Йордану, і перейшов він і з ним триста мужів зневірених і голодних.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він мужам Сокхота: Дайте ж хліба народові, що зі мною, бо вони голодні, я ж женуся за Зевеем і Салманом Мадіямськими царями.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старшини Сокхота: Чи рука Зевея і Салмана тепер в твоїй руці, щоб ми дали твому війську хліб?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Ґедеон: Не так. Коли дасть Господь Зевея і Салмана в мої руки і натру ваші тіла в тернині пустині і в Варконнімі.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звідти до Фануїла і сказав до них так само, і відповіли йому мужі Фануїла так, як відповіли йому мужі Сокхота.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мужам Фануїла, мовлячи: Коли я повернуся з миром, рознесу цю вежу.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Зевей і Салмана в Каркарі, і з ними їхній табір, яких пятнадцять тисяч, тих, що осталися в усьому таборі з східних синів, і тих, що впали було сто двадцять тисяч мужів, що носили меч.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Ґедеон дорогою тих, що жили в шатрах, на сході Навета напроти Зевея, і розбив табір, а табір був самовпевнений.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втік Зевей і Салмана, і він гнався за ними і схопив обох царів Мадіяма, Зевея і Салмана, і вигубив ввесь їхній табір.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повернувся Ґедеон син Йоаса з війни від виходу Ареса.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схопив хлопчину з мужів Сокхота, і допитав його, і написав до них - володарів Сокхота і їхніх старшин, сімдесять пять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Ґедеон до володарів Сокхота і сказав їм: Ось Зевей і Салмана, через яких ви зневажили мене, кажучи: Чи рука Зевея і Салмани тепер в твоїй руці, щоб ми дали твоїм ослаблим мужам хліб?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хліби і старшин міста і поволік їх по тернині пустині і Варакинімі і поволік в них мужів Сокхота.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вежу Фануїла розніс і забив мужів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Зевея і Салмана: Де мужі, яких ви забили в Таворі? І сказали: Так як ти, подібний тобі, подібний до них, як вид - вигляд царських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Ґедеон: Це брати мої і сини моєї матері. І поклявся їм: Живе Господь, якщо б оставили ви їх живими, не забив би я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Єтерові свому первородному: Вставши, забий їх, і його хопець не витягнув свого меча, бо злякався, бо був молодим.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Зевей і Салмана: Встань же ти і протистався нам, бо який муж така його сила. І встав Ґедеон і забив Зевея і Салмана і взяв прикраси, що на шиях їхніх верблюдів.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муж ізраїльський до Ґедеона: Пануй над нами ти і твої сини, бо ти нас спас з руки Мадіяма.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них Ґедеон: Не пануватиму я над вами, і не пануватиме мій син над вами, Господь пануватиме над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них Ґедеон: Попрошу я у вас прохання і дайте мені муж кульчик з його здобичі, бо в них було багато золотих кульчиків, бо ізмаїлітами були.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сказали: Даючи дамо. І він розстелив свою одіж, і вкинули туди муж золотий кульчик з своєї здобичі.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була вага золотих кульчиків, які випросив, тисяча і сімсот сиклів золота за вийнятком посуду і ланцюжків енфота і порфирової одежі, що на Мадіямських царях, і за вийнятком золотих нашийників, що на шиях їхніх верблюдів.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його Ґедеон в ефуд і поставив його в свому місті в Ефраті. І ввесь Ізраїль вчинив розпусту за ним там, і було для Ґедеона і його дому на згіршення.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стіснений був Мадіям перед ізраїльськими синами і не додав підносити своєї голови. І земля спочила сорок літ в днях Ґедеона.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Єроваал син Йоаса і поселився в своїй хаті.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Ґедеона було сімдесять синів, що вийшли з його стегон, бо в нього було багато жінок.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наложниця, що в Сікімах, і вона породила йому сина, і назвала його імя Авімелех.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помер Ґедеон син Йоаса в добрій старості і був похований в гробниці Йоаса свого батька в Ефраті батька Авієзрія.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коли помер Ґедеон, і сини ізраїльські відвернулися і вчинили розпусту за Ваалами і поставили собі Ваалверіта в завіт їм, щоб був він за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згадали ізраїльські сини свого Господа Бога, що визволив їх з руки всіх їхніх ворогів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вчинили милосердя з домом Єроваала Ґедеона за всією добротою, яку вчинив з Ізраїлем.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Глава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2024-05-24T10:52:19Z</dcterms:modified>
</cp:coreProperties>
</file>