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Objawienie Jana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засвідчив про Боже слово, і про свідчення Ісуса Христа все, що побачив.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той, хто читає, і ті, що слухають слова пророцтва та зберігають написане в ньому, - бо час близький!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Іван - до семи церков, що в Азії: ласка вам і мир від того, хто є, і хто був, і хто приходить; і від сімох духів, які перед його престолом;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зробив нас царством [і] священиками Богові та своєму Батькові, - йому слава і влада на віки вічні! Амінь.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іде з хмарами - і його побачить кожне око, і ті, що його прокололи, і заплачуть над ним усі племена землі. Так, амінь!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Я альфа й омега, [початок і кінець], </w:t>
      </w:r>
      <w:r>
        <w:rPr>
          <w:rFonts w:ascii="Times New Roman" w:eastAsia="Times New Roman" w:hAnsi="Times New Roman" w:cs="Times New Roman"/>
          <w:noProof w:val="0"/>
          <w:sz w:val="24"/>
        </w:rPr>
        <w:t xml:space="preserve">- каже Господь Бог, </w:t>
      </w:r>
      <w:r>
        <w:rPr>
          <w:rFonts w:ascii="Times New Roman" w:eastAsia="Times New Roman" w:hAnsi="Times New Roman" w:cs="Times New Roman"/>
          <w:noProof w:val="0"/>
          <w:color w:val="8B0000"/>
          <w:sz w:val="24"/>
        </w:rPr>
        <w:t>що є, і був, і прийде, - вседержитель!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Іван, ваш брат і спільник у скорботі, і в царстві, і в терпінні Ісуса [Христа], був на острові, що зветься Патмос, за слово Боже і за свідчення Ісуса [Христа].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був у дусі недільного дня і почув за собою гучний голос, наче сурми,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який промовляв: </w:t>
      </w:r>
      <w:r>
        <w:rPr>
          <w:rFonts w:ascii="Times New Roman" w:eastAsia="Times New Roman" w:hAnsi="Times New Roman" w:cs="Times New Roman"/>
          <w:noProof w:val="0"/>
          <w:color w:val="8B0000"/>
          <w:sz w:val="24"/>
        </w:rPr>
        <w:t>[Я альфа й омега, перший і останній; і] те, що бачиш, запиши в книгу і пошли до сімох церков: до Ефеса, і до Смирни, і до Пергама, і до Тиятирів, і до Сардів, і до Філадельфії, і до Лаодикії.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оглянувся, щоб побачити, чий голос говорив зі мною; і обернувшись, я побачив сім золотих світильників,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серед світильників - подібного до Людського Сина, вбраного в довгий одяг і підперезаного на грудях золотим поясом.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Голова ж його і волосся білі, мов біла вовна, мов сніг, а його очі - як пломінь вогню,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його ноги подібні до хальколиванової міді, наче в печі розтопленої; а його голос - наче шум великої води.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своїй правій руці він тримав сім зірок, і з його вуст виходив двосічний вигострений меч, і обличчя його - мов сонце, що сяє в своїй силі.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коли я його побачив, то впав йому до ніг наче мертвий. А він поклав свою правицю на мене та й промовив: </w:t>
      </w:r>
      <w:r>
        <w:rPr>
          <w:rFonts w:ascii="Times New Roman" w:eastAsia="Times New Roman" w:hAnsi="Times New Roman" w:cs="Times New Roman"/>
          <w:noProof w:val="0"/>
          <w:color w:val="8B0000"/>
          <w:sz w:val="24"/>
        </w:rPr>
        <w:t>Не бійся. Я перший і останній,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живий. І я був мертвий,- і ось, я живий на віки вічні. І маю ключі від смерти й від аду.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Напиши, отже, що ти побачив, і те що має статися після цього.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Таємниця сімох зірок, яких ти побачив у моїй правиці, і сімох золотих світильників така: сім зірок - це ангели сімох церков, а сім світильників, [які ти побачив], - це сім церков.</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Ангелові Ефеської церкви напиши: Оце говорить той, що держить сім зірок у своїй правиці, що ходить серед сімох золотих світильників: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[твою] працю, і твою терплячість, і що не можеш терпіти злих, і що випробував тих, які називають себе апостолами, але ними не є, і виявив їхню неправдомовність,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і маєш терпіння, і переніс за ім'я моє, але не знемігся.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маю проти тебе те, що ти залишив свою першу любов.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Згадай, отже, звідки ти впав, і покайся, і чини попередні діла; коли ж ні, то приходжу до тебе [незабаром], і зрушу твого світильника з його місця, якщо не покаєшся.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маєш оце, що ненавидиш учинки миколаїтів, які і я ненавиджу.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 Тому, хто перемагає, йому дам споживати з дерева життя, яке є серед Божого раю.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І ангелові Смирнської церкви напиши: Оце каже перший і останній, який був мертвий і ожив: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і] скорботу, і убозтво; втім, ти багатий; знаю і богозневаги тих, що називають себе юдеями, але такими не є, вони є зборищем сатани.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Не бійся того, що маєш постраждати. Ось, диявол має посадити декого з вас до в'язниці, щоб ви були випробувані, і матимете лихо десять днів. Будь вірним до смерти - і дам тобі вінець життя.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Церкви. Той, хто перемагає, не буде ушкоджений другою смертю.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І ангелові Пергамської церкви напиши: Оце каже той, що має гострий двосічний меч: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і] де живеш: там, де престол сатани; і що тримаєш моє ім'я, і що ти не зрікся моєї віри у дні, коли у вас, де живе сатана, був убитий мій вірний свідок Антипа.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маю дещо проти тебе, бо там у тебе є деякі, що тримаються вчення Валаама, який вчив Валака вводити в спокусу ізраїльських синів, їсти ідольські жертви та чинити розпусту.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Також маєш і ти тих, що тримаються навчання миколаїтів, [яких ненавиджу].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Отож, покайся; а коли ні, то приходжу незабаром до тебе і боротимуся з ними мечем моїх вуст.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 Переможцеві дам [їсти] зі схованої манни, і дам йому білий камінь, і на камені ім'я нове написане, якого ніхто не знає,- тільки той, що одержує.</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І ангелові Тиятирської церкви напиши: Оце каже Божий Син, що має очі, мов пломінь вогненний, і його ноги подібні до хальколиванової міді: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і любов, і віру, і службу, і твою терплячість, і твої останні діла, що більші від перших.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маю проти тебе те, що дозволяєш жінці Єзавелі, яка називає себе пророчицею, навчати й дурити моїх рабів, чинити розпусту та їсти ідольські жертви.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Я дав їй часу, щоб покаялася, але не хоче покаятися від своєї розпусти.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кидаю її на ложе, а тих, що чинять розпусту з нею, - у велику біду, якщо не покаються від її вчинків.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І дітей її поб'ю до смерти. І всі церкви впізнають, що я є той, який досліджує серця і нутра, і дам кожному з вас згідно з вашими ділами.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 вам та іншим, що є в Тиятирі, які не мають учення цього і які твердять, ніби не пізнали глибини сатани, - кажу: не покладаю на вас іншого тягаря;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тільки те, що маєте, - тримайте, доки не прийду.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 переможцеві, який зберігає мої діла до кінця, дам йому владу над поганами;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він пастиме їх залізною палицею, і вони, як череп'яний посуд, будуть розбиті,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як і я одержав владу від мого Батька; і дам йому досвітню зорю.</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І ангелові Сардійської церкви напиши: Оце каже той, що має сім Божих духів і сім зірок: Знаю твої діла, що маєш ім'я, наче ти живий, але ти мертвий.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Пильнуй і зміцнюй інших, які мають умерти, бо я не знайшов твоїх діл досконалими перед моїм Богом.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Згадай те, що ти одержав і почув, - і зберігай та покайся. А коли не пильнуватимеш, то прийду [до тебе], наче злодій, і не помітиш, у яку годину прийду на тебе.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маєш кілька імен у Сарді, які не поплямували свого одягу і ходитимуть зі мною в білому, бо є того гідні.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Переможець зодягнеться в білий одяг і не зітру його імени з книги життя, і визнаю його ім'я перед моїм Батьком та перед його ангелами.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помовляє до церков.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І ангелові Філадельфійської церкви напиши: Оце каже святий, правдивий, що має Давидового ключа, яким відчиняє так, що ніхто не замкне, і замикає так, що ніхто не відмикає.</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Ось, я перед тобою відчинив двері, і їх ніхто не може зачинити. Бо маєш мало сили. Але слово моє ти зберіг і не відрікся від мого імени.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дам тобі, із зборища сатани, яке називає себе юдеями, а таким не є, бо каже неправду, зроблю так, щоб вони прийшли і вклонилися перед твоїми ногами, і пізнали, що я тебе полюбив.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Бо ти зберіг слово мого терпіння, і я тебе збережу від години спокуси, що має прийти на всесвіт, щоб випробувати тих, що живуть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Приходжу - не забарюся. Тримайся ж того, що маєш, щоб ніхто не забрав твого вінця.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Переможця зроблю стовпом у храмі мого Бога і він уже не вийде звідти - і напишу на ньому ім'я мого Бога й назву міста мого Бога - нового Єрусалима, що сходить із неба, від мого Бога, і моє нове ім'я.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І ангелові Лаодикійської церкви напиши: Оце каже Амінь - вірний і правдивий свідок, початок Божого створіння: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що ти ні холодний, ні гарячий. О, якби був або холодним, або гарячим!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 що ти ледь теплий, ні гарячий, ні холодний, то викину тебе з моїх вуст.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Бо ти кажеш, що: Я є багатим, і розбагатів і нічого не потребую, а не знаєш, що ти і нужденний, і мізерний, і вбогий, і сліпий, і голий.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Раджу тобі купити в мене золото, перечищене в полум'ї, щоб збагатитися, та білу одіж, щоб ти зодягнувся, і щоб не видно було сорому твоєї голизни, та масть, щоб помазати твої очі, аби ти бачив.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Кого я люблю, тих розвінчую і виховую. Будь же ревний і покайся.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стою під дверима і стукаю. Якщо хто почує мій голос і відчинить двері, то ввійду до нього і повечеряю з ним - і той зі мною.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Переможцеві дозволю сісти зі мною на моєму престолі, як і я, перемігши, сів з моїм Батьком на його престолі.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Після цього я поглянув, - і ось на небі двері відчинені, і перший голос, який я почув так, наче сурму, говорив зі мною і сказав: </w:t>
      </w:r>
      <w:r>
        <w:rPr>
          <w:rFonts w:ascii="Times New Roman" w:eastAsia="Times New Roman" w:hAnsi="Times New Roman" w:cs="Times New Roman"/>
          <w:noProof w:val="0"/>
          <w:color w:val="8B0000"/>
          <w:sz w:val="24"/>
        </w:rPr>
        <w:t>Підійди сюди, і я покажу тобі те, що має статися після цього.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тут же я пробув у дусі. І ось на небі стояв престіл, і хтось сидів на престолі.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що сидів, був подібний на вигляд до каменя яспису й сардису, а веселка довкола престолу була подібна до смарагдової.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навколо престолу було двадцять чотири престоли, і на престолах - двадцять чотири старці, що сиділи й були зодягнені в білий одяг, і золоті вінці мали на своїх головах.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престолу виходять блискавки, і голоси, і громи. Сім же світильників, що горіли перед престолом, - то сім Божих духів.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 престолом - наче скляне море, подібне до кришталю. Серед престолу й довкола престолу - чотири тварини, повні очей спереду і ззаду.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Перша тварина була подібна до лева; друга тварина подібна до теляти; третя тварина мала таке обличчя, як у людини, четверта тварина - подібна до орла, що летить.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чотири тварини, кожна з яких має по шість крил, довкола і всередині повні очей, - не мають спочинку ні вдень ні вночі, говорячи: Святий, святий, святий Господь, Бог Вседержитель, який був і є, і приходить!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тварини віддадуть славу, і честь, і подяку тому, що сидить на престолі, що живе віки вічні,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тоді падають двадцять чотири старці перед тим, хто сидить на престолі, і увклоняться тому, хто живе віки вічні, і покладуть свої вінці перед престолом, кажучи: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Гідний ти, Господи і Боже наш, одержати славу, і честь, і силу, бо ти створив усе, і все твоєю волею існує і було сотворено.</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у правиці того, що сидів на престолі, книгу, написану всередині, і назовні, й запечатану сімома печатями.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могутнього ангела, який промовляв гучним голосом: Хто гідний розкрити книгу і зняти її печаті?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ніхто не міг - ні на небі, ні на землі, ні під землею, - відкрити книгу й зазирнути в неї.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гірко плакав, бо не знайшовся ніхто гідний відкрити книгу, ані зазирнути до неї.</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один із старців каже мені: Не плач, ось лев, що є з Юдиного племені, з Давидового кореня, - він переміг і може зняти сім печатей.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глянув: ось серед престолу й чотирьох тварин, і серед старців стоїть ягня,- наче заколене, яке має сім рогів та сім очей, а вони - сім Божих духів, посланих на всю землю.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підійшов, і взяв книгу з правиці того, що сидів на престолі.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взяв книгу, чотири тварини і двадцять чотири старці впали перед ягням, маючи кожний гусла і золоті посудини, повні ладану, а вони - молитви святих.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співають нову пісню, промовляючи: Ти гідний узяти книгу і відкрити її печаті, бо ти був заколений і відкупив Богові [нас] своєю кров'ю від усякого покоління, і мови, і народу, і племени.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їх царством і священиками для нашого Бога, вони царюватимуть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почув голос багатьох ангелів довкола престолу; і тварин, і старців, - і число їх було десятки тисяч разів по десять тисяч.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говорили вони гучним голосом: Заколене ягня гідне одержати силу, і багатство, і мудрість, і міць, і честь, і славу, і благословення.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чув я, як усяке створіння, що на небі, і на землі, і під землею, і на морі, і все те, що в них, говорило: Тому, хто сидить на престолі, і ягняті - благословення, і честь, і слава, і влада на віки вічні!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чотири тварини казали: Амінь! І старці впали та вклонилися.</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що ягня відкрило одну з сімох печатей, і я почув, що одна з чотирьох тварин говорила наче громовим голосом: Ходи [й подивися].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поглянув, - і ось білий кінь. А той, що сидів на ньому, мав лука. І дано йому вінця, і вийшов як переможець, щоб перемогти.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другу печать, я почув, що друга тварина промовляла: Ходи!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інший кінь, - червоний. І тому, що сидів на ньому, дано було забрати мир із землі, щоб убивали одне одного; і дано йому великий меч.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третю печать, я почув, що третя тварина говорила: Прийди [й подивися]. І я поглянув: і ось чорний кінь. А той, що сидів на ньому, мав вагу в своїй руці.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неначе голос серед чотирьох тварин, що промовляв: Міра пшениці - за динарій, і три міри ячменю - за динарій, а олії і вина не чіпай,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четверту печать, я почув голос четвертої тварини, що промовила: Прийди [й подивися].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поглянув: і ось кінь блідий. А той, що сидів на ньому, мав ім'я - Смерть. І ад ішов за ним, і дано йому владу над четвертою частиною землі, щоб убити мечем, і голодом, і мором, і земними звірами.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п'яту печать, я побачив під престолом душі вбитих за Боже слово і за свідчення, яке вони мали.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закричали гучним голосом, кажучи: Доки, святий і праведний владико, не судиш і не мстиш за нашу кров тим, що живуть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кожному з них білий одяг, і сказано їм, щоб спочити ще трохи часу, доки не сповнять числа їхні співслуги та їхні брати, що ще мають бути вбитими, як і вони самі.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глянув, коли він відкрив шосту печать. І був великий землетрус, і сонце стало темне, як той волосяний мішок, і ввесь місяць став наче кров.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небесні зорі попадали на землю, як смоковниця, що скидає свої плоди під поривом сильного вітру.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небо сховалося, як сувій, що звивається, і кожна гора та острів зрушилися зі своїх місць.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земні царі, і вельможі, і багатії, і тисяцькі, і сильні, і кожний раб, і [кожний] вільний сховалися в печерах та в гірських ущелинах,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прохаючи гори й каміння: Впадіть на нас і покрийте нас від обличчя того, що сидить на престолі, і від гніву ягняти!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прийшов великий день його гніву, і хто може встояти?</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я побачив чотирьох ангелів, що стояли на чотирьох краях землі. І тримали чотири вітри землі, щоб не дув вітер ні на землю, ні на море, ні на жодне дерево.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ангела, що підносився від сходу сонця і мав печать живого Бога. Він звернувся гучним голосом до чотирьох ангелів, яким було дано шкодити землі й морю,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Не шкодьте ні землі, ні морю, ні дереву, доки не позначимо рабів нашого Бога на їхніх чолах.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я про число позначених - про сто сорок чотири тисячі позначених печаттю - від кожного племени синів Ізраїлевих.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племени Юдиного дванадцять тисяч позначених, з племени Рувимового - дванадцять тисяч, з племени Ґада - дванадцять тисяч,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племени Асирового - дванадцять тисяч, з племени Нефталимового - дванадцять тисяч, з племени Манасіїного - дванадцять тисяч,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племени Симеонового - дванадцять тисяч, з племени Левієвого - дванадцять тисяч, з племени Ісахарового - дванадцять тисяч,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племени Завулонового - дванадцять тисяч, з племени Йосипового - дванадцять тисяч, з племени Веніяминового - дванадцять тисяч позначених.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я поглянув - і ось, велика юрба, якої злічити ніхто не може, з кожного народу, і покоління, і народности, і племени стояла перед престолом і перед ягням. Всі зодягнені в білий одяг, і пальми в їхніх руках,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кличуть гучним голосом, кажучи: Спасіння нашому Богові, що сидить на престолі, і ягняті.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ангели стояли довкола престолу й старців і чотирьох тварин. І впали долілиць перед престолом і вклонилися Богові,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Амінь, благословення, і слава, і мудрість, і хвала, і честь, і сила, і могутність нашому Богові на віки вічні. Амінь.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один із старців, кажучи мені: Оці, зодягнені в білий одяг, - хто вони й звідки прийшли?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йому: Мій пане, ти знаєш! І сказав мені: Це ті, що перейшли велике горе й випрали свій одяг, і вибілили його в крові ягняти.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вони перебувають перед Божим престолом і служать йому вдень і вночі в його храмі. А той, що сидить на престолі, перебуватиме в 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голодуватимуть більше, і не будуть спраглі, і не буде палити їх сонце, ні жодна спека;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ягня, що посеред престолу, пастиме їх і водитиме до живих джерел вод, і Бог зітре всяку сльозу з їхніх очей.</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сьому печать, усе замовкло на небі десь на півгодини.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сімох ангелів, що стояли перед Богом, і дано їм було сім сурем.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ангел прийшов, і став перед вівтарем із золотою кадильницею. І йому дано було багато ладану, щоб додавав до молитов усіх святих на золотий вівтар перед престолом.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піднявся дим кадильний з молитвами святих - від руки ангела перед Богом.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Узяв ангел кадильницю, наповнив її вогнем з вівтаря та й кинув на землю. І зчинилися громи, і голоси, і блискавки, і землетрус.</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сім ангелів, які мали сім сурем, приготувалися засурмити.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перший засурмив - і був град та вогонь, перемішані з кров'ю, і впали на землю, і третина землі згоріла, і третина дерев згоріла, і всяка зелена трава згоріла.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ангел засурмив - і наче велика, охоплена вогнем, гора була вкинена в море, і третина моря стала кров'ю,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померла третина морської живности, що має душі, і загинула третина кораблів.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третій ангел засурмив - і з неба впала велика зоря, що палала як смолоскип, і впала на третину рік та водних джерел.</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назва тієї зорі - Полин. І третина вод стала як полин, і багато людей померло від вод, бо вони стали гіркі.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ангел засурмив - і вражена була третина сонця, і третина місяця, і третина зірок, щоб затьмарилася їх третя частина і щоб не світили вони третини дня і ночі також.</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і почув я одного орла, що літав серед неба і кликав гучним голосом: Горе, горе, горе тим, що живуть на землі, - від звуків сурми інших трьох ангелів, що мають засурмити.</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п'ятий ангел засурмив - і я побачив зорю, що з неба впала на землю. І дано їй ключ від колодязя безодні.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відкрила колодязь безодні, і піднявся дим із колодязя, наче дим з великої печі, і потемніло сонце і повітря від диму з колодязя.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диму вийшла саранча на землю, і дано їй владу, як ото мають земні скорпіони.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сказано їй, щоб не шкодила земній траві, ані всякому зіллю, ані всякому дереву, але тільки людям, які не мають Божої печаті на чолах.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їй, щоб не вбивати їх, але щоб мучилися п'ять місяців, а мука від неї - наче мука від скорпіона, коли укусить людину.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ті дні шукатимуть люди смерти, але не знайдуть її; і забажають умерти, та втече від них смерть.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саранча та подібна була до коней, готових до бою. На головах у неї наче вінці, подібні до золота; а обличчя її - наче обличчя людини.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мала волосся, наче волосся у жінок, а зуби такі, як у левів.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мала панцир, подібну до залізної броні; а шум її крил - як від колісниць із багатьма кіньми, що біжать до бою.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мають хвости, подібні до скорпіонячих, і жала; а в тих хвостах - її влада, щоб шкодити людям п'ять місяців.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Має над собою царя - ангела безодні. Ім'я його по-єврейському Аввадон, а по-грецькому - Аполліон.</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Одне горе минуло, та ідуть за ним ще два горя.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шостий ангел засурмив - і я почув один голос із чотирьох рогів золотого вівтаря, що перед Богом.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Говорив до шостого ангела, який мав сурму: Звільни чотирьох ангелів, зв'язаних на великій річці Євфраті.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звільнені були чотири ангели, приготовані на годину, і на день, і на місяць, і на рік, щоб вигубити третину людей.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число кінного війська - двадцять тисяч разів по десять тисяч: я почув їхнє число.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Отак я побачив у видінні коней і тих, що сидять на них: мають броню вогненну, і гіяцинтову, і сірчану. І голови коней - наче голови левів, а з вуст їхніх бурхає вогонь, і дим, і сірка.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цих трьох кар загинула третина людей - від вогню, і від диму, і від сірки, що виходять з їхніх вуст.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влада коней була в їхніх вустах і в їхніх хвостах. Хвости ж подібні були до зміїв, що мають голови, і ними шкодять.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не покаялися за свої вбивства, ні за свої чари, ні за свою розпусту, ні за свої крадіжки.</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ангела - могутнього, який сходив з неба, оповитий хмарою, а над його головою райдуга, і обличчя його - мов сонце, і його ноги - як вогняні стовпи.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мав у своїй руці розкриту книгу. І поставив свою праву ногу на море, а ліву на землю,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закликав гучним, наче рикання лева, голосом. І коли закликав, то сім громів заговорили своїми голосами.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заголосили сім громів, я хотів був записати, але почув голос з неба, що промовляв: Запечатай те, що сказали сім громів, і цього не пиши.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ангел, якого я бачив, що стояв на морі і на землі, підніс свою праву руку до неба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поклявся тим, який живе віки вічні, який створив небо і те, що на ньому, і землю і те, що на ній, і море і те, що в ньому,- що часу вже не буде;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 ті дні, коли залунає голос сьомого ангела, коли він засурмить, - тоді звершиться Божа таємниця, яку він сповістив своїм рабам - пророкам.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його голос із неба, що знову говорив зі мною, і мовив: Іди, візьми розкриту книгу, що в руці ангела, який стоїть на морі і на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я до ангела і сказав йому: Дай мені книгу. І він мені каже: Візьми і з'їж її! Гірка буде вона в твоєму животі, але в устах буде солодкою, наче мед.</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взяв книгу з руки ангела, і з'їв її, і була в моїх вустах, наче солодкий мед; а коли з'їв її, була гіркою в моєму животі.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мені: Треба тобі знову пророкувати про народи й племена, про поганів, і про багатьох царів.</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мені тростину, подібну до палиці, і сказано: Встань і зміряй Божий храм, і вівтар, і тих, що поклоняються в ньому.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двір поза храмом залиши й не міряй його, бо він даний поганам - і топтатимуть святе місто сорок два місяці.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двом свідкам моїм, щоб пророкували тисячу двісті шістдесят днів, зодягнені у волосяниці.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 дві оливки, і два світильники, що стоять перед Господом землі.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хто їм учинить несправедливість, вогонь виходить з їх уст, і пожирає їхніх ворогів. І хто захоче їх скривдити, той так має бути вбитий.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мають владу замкнути небо, щоб не падав дощ у дні їхнього пророцтва; і мають владу над водами - обертати їх на кров, і жати землю всякою карою стільки, скільки того захочуть.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сповнять своє свідоцтво, звір, що виходить з безодні, поведе з ними війну і переможе їх, і повбиває.</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тіла залишить на вулицях великого міста, яке духовно зветься Содом та Єгепет, де і їхній Господь був розіп'ятий.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дивитися народи, і племена, і погани, і народності на їхні тіла три з половиною дні і не дадуть покласти їхніх тіл до гробниць.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живуть на землі, радітимуть і веселитимуться з цього; і посилатимуть одне одному подарунки, бо обидва ці пророки мучили тих, що жили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 трьох з половиною днях дух життя ввійшов у них від Бога, і вони підвелися на свої ноги, і великий страх напав на тих, що їх бачили.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великий голос із неба, що говорив їм: Підійміться сюди. І піднялися на небо в хмарі, - і їх побачили їхні вороги.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тієї миті стався великий землетрус, і десята частина міста завалилася, і загинуло від землетрусу сім тисяч людських імен, а інші жахнулися і віддали славу небесному Богові.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Друге горе минуло. Та незабаром приходить третє горе.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сьомий ангел засурмив - і були гучні голоси на небі, що казали: Царство світу стало царством нашого Господа і його Христа, і царюватиме на віки вічні.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двадцять чотири старці, що сиділи перед Богом на своїх престолах, попадали долілиць і вклонилися Богові,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Дякуємо тобі, Господи Боже, Вседержителю, що є, і був; бо ти прийняв свою велику силу і зацарював.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розлютувалися погани - та прийшов твій гнів і настав час прийняти суд мертвим, і дати винагороду твоїм рабам - пророкам, святим, і тим, що бояться твого імени, малим і великим, і знищити тих, що нищать землю.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відкрився Божий храм на небі, і з'явився кивот його Завіту в його храмі, і зчинилися блискавки, і голоси, і громи, і землетрус, і великий град.</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знак з'явився на небі: жінка, зодягнена сонцем, і місяць під її ногами; а на її голові - вінець із дванадцятьох зірок;</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має в лоні, і кричала від болю, і терпіла муки породіллі.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з'явився інший знак на небі: і ось великий червоний змій, що мав сім голів і десять рогів, і на його головах сім вінців.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хвіст змів третину небесних зірок, і скинув їх на землю. І змій став перед жінкою, що мала народити, щоб, коли народить, пожерти її дитину.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народила дитину чоловічої статі, що має пасти всі народи залізною палицею. І взяте було її дитя до Бога і до престолу.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жінка втекла в пустиню, де там мала місце, приготовлене Богом, щоб там годували її тисячу двісті шістдесят днів.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стався бій на небі: Михайло та його ангели розпочали бій зі змієм. І змій воював, і його ангели.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перемогли - і не знайшлося для них більше місця на небі.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скинений був великий змій, давній змій, що називається диявол і сатана, що ошукує ввесь світ; скинений він був на землю, і його ангели були скинені з ним.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гучний голос на небі, що промовляв: Тепер прийшло спасіння, і сила, і Царство нашого Бога і влада його Христа, бо скинено оскаржувача наших братів, що оскаржує їх перед нашим Богом день і ніч.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перемогли його кров'ю ягняти та словом свого свідчення, і не полюбили душ своїх навіть до смерти.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Отож веселіться, небеса, і ті, що живуть на них! Горе землі й морю, бо до вас зійшов диявол, який має велику лють, знаючи, що має мало часу.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змій побачив, що скинений на землю, то став переслідувати жінку, яка народила хлоп'ятко.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жінці дано двоє крил великого орла, щоб летіла в пустиню на своє місце, де буде переховувана впродовж часу, і часів, і півчасу від обличчя змія.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випустив змій із своїх вуст воду, наче ріку, за жінкою, щоб рікою перехопити її.</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земля допомогла жінці - земля відкрила свої вуста й проковтнула ріку, яку змій випустив зі своїх вуст.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змій розгнівався на жінку, і пішов воювати з рештою її насіння, яке зберігає Божі заповіді і має свідоцтво Ісусове.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став на морському піску.</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звіра, що виходив з моря, що мав сім голів і десять рогів, а на його рогах - десять вінців і на його головах богозневажливі імена.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звір, якого я бачив, був подібний до рисі, а ноги його наче ведмежі, й паща його - як паща лева. І змій дав йому свою силу, і свій престол, і велику владу.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одна з його голів наче мала смертельну рану, але ця рана загоїлася. І вражалася вся земля, стежачи за звіром,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вклонилися змієві, який дав владу звірові. І звірові вклонилися, кажучи: Хто подібний до звіра, і хто може з ним поборотися?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йому вуста, що говорили пихато й богозневажливо; і дано йому владу діяти сорок два місяці.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відкрив свої вуста, щоб гудити Бога, щоб зневажати його ім'я та його оселю, як і тих, що живуть на небі.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йому вести бій із святими й перемогти їх, і дано йому владу над кожним поколінням, і народом, і над поганами та племенами.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вклонилися йому всі, що живуть на землі, імена яких не записані в книзі життя у ягняти, заколеного від створення світу.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 має вухо,- нехай слухає!</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що в полон веде, - в полон і піде; якщо хто мечем уб'є, той буде мечем убитий. Отут - терпіння і віра святих!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звіра, що виходив із землі; і мав він два роги, подібні до ягнячих, але говорив як змій.</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виконував усю владу першого звіра перед ним, і робив так, щоб земля і ті, що живуть на ній, поклонялися першому звірові, якого вилікувано від смертельної рани.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робить великі чуда, й вогонь зводив з неба на землю перед людьми,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ошукує мешканців землі знаками, які дано йому робити перед звіриною, намовляючи мешканців землі створити образ того звіра, що має рану від меча і вижив.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йому одухотворити звіриний образ, щоб зображення звіра заговорило, і зробив так, щоб той, хто лиш не поклониться зображенню звіра, був убитий.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робить так, щоб усім - малим і великим, багатим і бідним, вільним і рабам - було дано їм знак на правій їх руці або на їхніх чолах;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ніхто не зміг нічого купити, ні продати, а тільки той, хто має знак імени звіра або число його імени.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Тут - мудрість. Хто має розум, хай почислить число звіра, бо число є людським. І це число - шістсот шістдесят шість.</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глянув, - і ось ягня стояло на Сіонській горі, а з ним сто сорок чотири тисячі, що мають його ім'я та ім'я його Батька, написані на їхніх чолах.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голос із неба, наче гомін бурхливих потоків або як гуркіт великого грому; почув і голос наче гуслярів, що грали на своїх гуслах.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наче співають нову пісню перед престолом та перед чотирма тваринами й старцями. І ніхто не міг навчитися тієї пісні, окрім цих ста сорока чотирьох тисяч, що викуплені від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ті, що з жінками не опоганилися, які є чистими. Вони йдуть за ягням, куди б воно не йшло. Вони викуплені від людей - первістки Богові і ягняті;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їхніх вустах нема лукавства, [бо] вони непорочні.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ангела, що летів серед неба. Він мав вічну Євангелію, щоб звіщати її тим, що живуть на землі, - усякому племені, і поганинові, і поколінню, і народові,-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гучним голосом: Побійтеся Бога і віддайте йому славу, бо прийшла година його суду! Поклоніться тому, що створив небо, і землю, і море, і джерела вод!</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інший ангел, другий, ішов за ним, кажучи: Упав, упав великий Вавилон, який напоїв усі народи лютим вином своєї розпусти.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інший ангел, третій, летів за ними, промовляючи гучним голосом: Хто лиш поклоняється звірові та його зображенню і приймає знамення на своїм чолі або на своїй руці,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питиме вино Божого гніву, незмішаного в чаші його гніву; і буде караний у вогні й сірці перед святими ангелами та перед ягням.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дим їхніх мук підіймається вічно, і не мають спокою ні вдень ні вночі - ті, що поклоняються звірові та його зображенню або коли хто одержує знак його імени.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Тут терпіння святих, які пильнують Божих заповідей та віри Ісуса.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голос із неба, що промовляв: Напиши: віднині блаженні мертві, які помирають у Господі. Так, промовляє Дух, хай вони спочинуть від своєї праці, бо їхні діла йдуть слідом за ними.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глянув,- і ось біла хмара! А на хмарі сидить той, що подібний до людського сина; він мав на своїй голові золотий вінець, а в своїй руці гострий серп.</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інший ангел вийшов із храму, прорікаючи гучним голосом до того, що сидів на хмарі: Опусти свого серпа й жни, бо прийшла пора жнив і достигли жнива на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що сидить на хмарі, опустив свого серпа на землю - і вижата була земля.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інший ангел вийшов із небесного храму, також маючи гострого серпа.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один ангел, що мав владу над вогнем, вийшов із жертовника й закликав гучним голосом до того, що мав гострого серпа, промовляючи: Опусти свого гострого серпа й обріж грона винограду на землі, бо її грона дозріли.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опустив ангел свого серпа на землю, - і зібрав виноград землі, і вкинув до великого чавила Божої люті.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видушене було чавило поза містом, - і потекла кров із чавила аж до вуздечок коней, на тисячу шістсот стадій.</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знака на небі - великого й дивовижного: це сім ангелів, що мали сім останніх кар, якими довершиться гнів Божий.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наче скляне море, змішане з вогнем, і тих, що перемогли звіра, та його зображення, [його знака, і] число його імени. Вони стояли на склянім морі, тримаючи Божі гусла.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співали пісню Мойсея, Божого раба, та пісню ягняти, промовляючи: Великі й подиву гідні твої діла, Господи Боже вседержителю! Праведні й правдиві твої дороги, царю народів!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не боятиметься, Господи, і не прославить імени твого? Бо ти єдиний святий, і всі народи прийдуть та поклоняться перед тобою, бо об'явилися твої суди!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глянув - і відчинився храм шатра свідчення на небі.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вийшло з храму семеро ангелів, які мали сім кар. Зодягнені були у лляний, чистий, світлий одяг і підперезані на грудях золотими поясами.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одна з чотирьох тварин дала сімом ангелам сім золотих чаш, повних гніву Божого, який живе вічно.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наповнився храм димом від Божої слави, і від його сили, і ніхто не міг увійти до храму, доки не скінчаться сім кар сімох ангелів.</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гучний голос із храму, що говорив сімом ангелам: Ідіть і вилийте на землю сім чаш Божого гніву.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перший пішов та вилив свою чашу на землю, - і обсіли людей страшні й жахливі болячки,- тих, що мали знак звіра, що поклонялися його зображенню.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вилив свою чашу в море, - і сталася кров, наче в мерця, і вимерло все живе, що в морі.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третій вилив свою чашу на ріки й джерела вод, - і стали кров'ю.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ангела вод, який промовляв: Справедливий ти, який є і який був, і святий, бо ти це присудив,-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те, що вони пролили кров святих і пророків,- і ти дав кров їм пити. Вони варті цього!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чув слова престолу, як говорив: Так, Господи Боже вседержителю, правдиві й праведні твої суди!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[ангел] вилив свою чашу на сонце, - і дано йому палити людей вогнем.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палила людей велика спека, а вони зневажали ім'я Бога, який має владу над цими карами, і не покаялися, щоб віддати йому славу.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п'ятий ангел вилив свою чашу на престол звіра, - і стало царство його темним, і кусали свої язики від болю,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 зневажали Бога небесного від свого болю і від своїх ран, але не покаялися за свої вчинки.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шостий вилив свою чашу на велику ріку Євфрат, - і висохла вода, щоб приготувати дорогу царям, що на схід сонця.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що з вуст змія, і з вуст звіра, і з вуст фальшивого пророка вийшли три нечистих духи, наче жаби.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демонські духи, що роблять знаки; вони виходять до царів усього світу, щоб зібрати їх на бій великого дня Бога вседержителя.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приходжу, мов злодій. Блаженний, хто пильнує і хто береже свій одяг, щоб не ходити голим і щоб не бачили його сором.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зібрав їх на місце, що по-єврейському називається Армагедон.</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сьомий [ангел] вилив свою чашу на повітря, - і залунав гучний голос із [небесного] храму, від престолу, кажучи: Сталося!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почалися блискавки, і голоси, і громи, і був великий землетрус, якого ще ніколи не було, відколи живуть люди на землі: такий землетрус, такий потужний!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розпалося велике місто на три частини; розвалилися і міста поганів. І великий Вавилон був згаданий перед Богом, щоб дати йому чашу вина його лютого гніву.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зник кожний острів, і не знайдено гір.</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тяжкий град, завбільшки з талант, падав з неба на людей; і люди зневажали Бога за кару граду,- бо кара дуже велика!</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один з сімох ангелів, що мали сім чаш, і говорив зі мною, кажучи: Підійди, я покажу тобі вирок для великої розпусниці, яка сидить над багатьма водами,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якою чинили розпусту земні царі і вином її розпусти впивалися мешканці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повів мене духом до пустині. І я побачив жінку, що сиділа на багряному звірі, повному богозневажливих імен; він мав сім голів і десять рогів.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жінка була зодягнена в порфиру й кармазин, і прикрашена золотом, і коштовними каміннями, і перлами. Вона тримала в своїй руці золоту чашу, повну гидоти й нечистот її розпусти.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її чолі було написане ім'я: Таємниця, великий Вавилон, мати розпусниць і земних гидот.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жінку, сп'янілу від крови святих і від крови свідків Ісуса. Побачивши її, я здивувався дивом великим.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ангел: Чому ти здивувався? Я повім тобі таємницю жінки й звіра, що її носить, і що має сім голів та десять рогів.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Звір, якого ти бачив, - і був, і немає, і має прийти з безодні, і йде на згубу. І здивуються ті, що живуть на землі, імена яких не записані в книгу життя від створення світу, - коли побачать, що звір був, і немає, і з'явиться.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Тут - розум, який має мудрість. Сім голів - це є сім гір, на яких сидить жінка. І царів є сім: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п'ятеро впало, один є, а інший ще не прийшов. І коли прийде, то пробуде недовго.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звір, який був і нема,- він є восьмий, з числа семи, - і йде на погибель.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десять рогів, що їх ти бачив,- це десять царів, які царства ще не одержали, але царську владу одержать на одну годину разом із звірем.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мають одну думку, і силу, і свою владу віддають звірові.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вчинять війну з ягням, і ягня переможе їх, бо воно є паном панів, і царем царів; а ті, що з ним,- покликані, вибрані, вірні.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мені: Води, які ти бачив, над якими сидить розпусниця,- це народи, і громади, і племена, і погани.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десять рогів, які ти побачив, і звір, - вони зненавидять розпусницю, і спустошать її, і роздягнуть, і з'їдять її тіло, і спалять її вогнем.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що Бог вклав у їхні серця, - щоб виконали його волю, і чинили одну волю, і віддали своє царство звірові, доки не збудуться Божі слова.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жінка, що ти побачив, - це велике місто, яке панує над царями землі.</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я побачив іншого ангела, що сходив з неба, і мав велику владу, і земля освітилася від його слави.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вигукнув дужим голосом, кажучи: Упав, упав великий Вавилон! Став він житлом бісів і оселею всякого нечистого духу, і сховищем усіх нечистих птахів, і сховищем всяких бридких та потворних звірів,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вином шаленства своєї розпусти напоїв усі народи, і царі землі з ним розпусту чинили, і купці землі від його розкошів збагатилися!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я інший голос із неба, який казав: Вийди із нього, народе мій, щоб не був ти спільником його гріхів, і щоб ти не був охоплений його карами,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його гріхи досягли неба, і Бог згадав про його неправди.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Відплатіть йому так, як він вам платив - удвічі відплатіть за його вчинки! Чашею, якою він зачерпнув, - зачерпніть йому подвійно!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Скільки славився він і розкошував, - стільки дайте йому мук і плачу. Бо він каже у своїм серці: Сиджу, мов цариця, і я не вдова і не побачу лиха.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одного дня найдуть на нього кари, смерть, і плач, і голод, і вогнем буде спалений, бо міцний Господь Бог, що судить його.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заридають, і заплачуть над ним царі землі, що чинили з ним розпусту та розкошували,- коли побачать дим від його пожежі,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стоячи вдалині від страху його мук і кажучи: Горе, горе, о місто велике Вавилоне, - могутнє місто! За одну годину прийшов тобі суд.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купці землі заридають та заплачуть над ним, бо їхніх товарів більше ніхто не купує,-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речей із золота, і срібла, і коштовного каміння, і перлів, і вісону, і пурпуру, і шовку, і кармазину, і всякого дерева запашного, і всякого посуду із слонової кости, і всякого посуду з коштовного дерева, і міді, і заліза, і мармуру,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кориці, і пахощів, і тиміяму, і мирри, і ладану, і вина, і оливи, і борошна, і пшениці, і худоби, і овець, і коней, і колісниць, і рабів, і людських душ.</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плоди хтивости твоєї душі відійшли від тебе, і все сите й блискуче відійшло від тебе, - і більше їх не знайдеш.</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Купці цього, що збагатилися з нього, здалека стануть зі страху від його мук, ридаючи і плачучи,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Горе, горе, велике місто, зодягнене в вісон, і порфиру, та кармазин, і прикрашене золотом, і коштовним камінням, і перлами,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 одну годину згинуло таке багатство. І кожний керманич, і кожний, що пливе до місця, і моряки, і хто працює на морі, здалека стали,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кричали, бачачи дим його пожежі, та кажучи: Яке подібне до великого міста?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посипали порохом свої голови, і кричали, плачучи й ридаючи та кажучи: Горе, горе, велике місто, в якому збагатилися всі, що мали кораблі в морі, від його коштовностей, бо за одну годину воно спорожніло.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Радій із цього, небо, і святі, і апостоли, і пророки, бо Бог здійснив ваш суд над 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один сильний ангел узяв великий, наче жорно, камінь, і кинив у море, кажучи: З таким розгоном буде вкинено велике місто Вавилон і не знайдеться більше.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голос гуслярів, і співаків, і сопілкарів, і сурмачів більше не почується в тобі, і жодний мистець всякого мистецтва більше не знайдеться в тобі, і шум жорен більше не чутиметься в тобі,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світло світильника більше не світитиме в тобі, і голос молодого та молодої більше не бринітиме в тобі, бо твої купці були вельможами землі, бо твоїми чарами були зведені всі народи.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ньому була знайдена кров пророків, і святих, і всіх убитих на землі.</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почув гучний голос великого натовпу на небі, що говорив: Алилуя. Спасіння, і слава, і сила нашого Бога,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правдиві і справедливі його суди, бо засудив велику розпусницю, яка зіпсувала землю своєю розпустою, і помстився за кров своїх рабів з її руки.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вдруге сказали: Алилуя. І дим з неї підноситься на віки вічні.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впали двадцять чотири старці, і чотири тварини вклонилися Богові, що сидить на престолі, кажучи: Амінь, алилуя.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голос від престолу, що закликав: Хваліть нашого Бога, всі його раби, і ті, що бояться його, малі й великі.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наче голос великої юрби, і наче шум великої води, і наче голос гучних громів, що вигукували: Алилуя, бо запанував наш Господь Бог вседержитель.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Радіймо й веселімося і даймо славу йому, бо прийшло весілля ягняти, і його жінка приготувала себе.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їй дано зодягнутися в чистий світлий вісон. Бо вісон - то виправдання святих.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він мені: Напиши: блаженні покликані на весільну вечерю ягняти. І сказав мені: Це правдиві Божі слова.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впав до його ніг, щоб уклонитися йому. Він каже мені: Ні ж бо! Я співраб твій та твоїх братів, що мають свідчення Ісуса. Богові вклонися. Бо свідчення Ісусове - це дух пророцтва.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відкрите небо. І ось білий кінь, і той, що сидить на ньому, що зветься вірний і правдивий, і справедливо судить і воює.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Очі ж його наче полум'я вогняне, а на його голові багато вінців. Він має ім'я написане, якого ніхто не знає, тільки він сам.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зодягнений в одіж, окроплену кров'ю, а його ім'я - Боже слово.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небесні війська їхали слідом за ним на білих конях, зодягнені в білий чистий вісон.</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його вуст виходить гострий меч, щоб ним бити народи. Він їх пастиме залізним жезлом і топтатиме чавило вина лютого гніву Бога вседержителя.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має на одягові й на стегні своєму написане ім'я: Цар над царями і пан над панами.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одного ангела, що стояв на сонці й закликав гучним голосом, кажучи всім птахам, що літають серед неба: Прийдіть, зберіться на велику Божу вечерю,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з'їсти тіла царів, і тіла тисячників, і тіла сильних, і тіла коней, і тих, що сидять на них, і тіла всіх вільних, і рабів, і малих і великих.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звіра, і царів землі, і їхніх вояків зібраними, щоб чинити війну з тим, що сидить на коні, та з його військом.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звір був схоплений і з ним фальшивий пророк, що зробив перед ним знаки, якими ввів в оману тих, що прийняли знак звіра і вклоняються його іконі: живими вкинені були обидва в вогняне озеро, що горить сіркою.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інші вбиті були мечем того, що сидить на коні, що вийшов з його вуст, і всі птахи наситилися їхніми тілами.</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ангела, що сходив з неба, що мав ключа від безодні та великий ланцюг у своїй руці.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схопив він змія, змія прадавнього, яким є диявол і сатана, і зв'язав його на тисячу років,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укинув його в безодню та замкнув, і печатку над ним поклав, щоб не зводив більше народи, доки не скінчиться тисяча років. А після цього він має бути звільнений на короткий час.</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престоли й тих, що сидять на них, і їм дано суд, і душі страчених за свідчення Ісуса й за Боже слово, і тих, які не вклонилися звірові, ані його іконі, і не прийняли знаку на чолах і на своїй руці. І вони ожили й зацарювали з Христом тисячу років.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інші мерці не ожили, доки не скінчиться тисяча років. Це перше воскресіння.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і святий, хто має частку в першому воскресінні. Над ними друга смерть не матиме влади, але вони будуть священиками Бога й Христа і царюватимуть з ним тисячу років.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коли скінчиться тисяча років, сатана буде звільнений із своєї в'язниці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вийде, щоб ошукувати народи, що на чотирьох краях землі, Гога й Магога, щоб зібрати їх на війну, а число їх - наче пісок морський.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вийшли вони на рівнину землі й оточили табір святих та улюблене місто, і зійшов вогонь від [Бога з] неба й пожер їх.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диявол, що зводив їх, був кинутий у вогняне й сірчане озеро, де і звір, і фальшивий пророк. І мучені будуть вони день і ніч на віки вічні.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великий білий престол і того, що сидів на ньому, що від його обличчя втекло небо і земля, і їм не знайшлося місця.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мерців, малих і великих, що стояли перед Богом. І книги відкрилися, і інша книга відкрилася, яка є книгою життя. І суджено мерців, як записано в книгах, за їхніми ділами.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море віддало мерців, що в ньому, і смерть, і ад віддали мерців, що в них, і кожний дістав суд за своїми вчинками.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смерть, і ад були вкинені у вогняне озеро. Це друга смерть, - озеро вогняне.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хто не знайдеться записаним у книзі життя, той буде вкинений у вогняне озеро.</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нове небо і нову землю. Бо перше небо і перша земля проминули, і моря вже не було.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святе місто, новий Єрусалим, що сходить з неба від Бога, приготований, наче молода, прикрашена для свого чоловіка.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я гучний голос із престолу, що промовляв: Ось Божа оселя з людьми, і він поселиться з ними, і ті будуть його народом, і сам Бог буде з ними, їхній Бог;</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обітре кожну сльозу з їхніх очей, і більше не буде смерти, ані скорботи, ані плачу, ані болю більше не буде, бо перше минулося.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той, що сидить на престолі: Ось нове все творю. І каже: Напиши, бо ці слова правдиві й вірні.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він мені: Довершилося. Я є альфа й омега, початок і кінець. Я спраглому дам задаром живої води з джерела.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Переможець успадкує все, і я буду його Богом, а він буде мені сином.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лякливим та невірним, і нечистим, і вбивцям, і тим, що розпусту чинять і чари роблять, і ідоложертовникам, і всім неправдомовцям - їхня частина в озері, що горить вогнем і сіркою, що є другою смертю.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один із сімох ангелів, що мав сім чаш, наповнених сімома останніми карами, та й промовив до мене, кажучи: Ходи, покажу тобі молоду, жінку ягняти.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повів мене духом на велику й високу гору, і показав мені [велике] святе місто Єрусалим, що сходить із неба від Бога,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маючи Божу славу. Світлість його подібна до коштовного каменя, наче каменя яспису, кришталю.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Воно має великий та високий мур, у якому дванадцять брам, і на брамах дванадцять ангелів та імена написані - імена дванадцятьох племен синів Ізраїлевих.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 сходу три брами, і з півночі три брами, і з півдня три брами, і з заходу три брами.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міський мур мав дванадцять підвалин, на них дванадцять імен дванадцятьох апостолів ягняти.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що говорив зі мною, мав міру - золоту тростину, щоб виміряти місто і його брами та його мур.</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місто чотирикутне, і довжина його така, як і ширина. І виміряв він місто тростиною на дванадцять тисяч стадій, його довжина, і ширина, і висота рівні.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зміряв він мур його на сто сорок чотири лікті міри людської, яка є й ангельська.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збудований його мур з яспису, а місто із щирого золота, подібного до чистого скла.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підвалини міського муру прикрашені були всяким дорогим камінням: перша підвалина - яспис, друга - сапфір, третя - халцедон, четверта - смарагд,</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п'ята - сардонікс, шоста - сардій, сьома - хризоліт, восьма - берил, девята - топаз, десята - хризопраз, одинадцята - яхонт, дванадцята - аметист.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дванадцять брам - то дванадцять перлин, і кожна брама була з однієї перлини. А вулиці міста - щире золото, прозоре, мов скло.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Храму я не бачив у ньому, бо Господь Бог вседержитель і ягня - то його храм.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місто не потребує сонця, ані місяця, щоб у ньому світили, бо Божа слава освітила його, а світильником для нього - ягня.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народи ходитимуть у його світлі, і царі землі принесуть свою славу до нього.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брами не зачиняться вдень, а ночі там не буде.</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принесуть до нього славу та честь народів.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ввійде до нього нічого нечисте, ані той, хто чинить гидоту й неправду; але тільки ті, що записані в книзі житя ягняти.</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показав він мені [чисту] ріку живої води, ясної, мов кришталь, що випливала з Божого престолу і ягняти.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Серед його вулиць і з цього, і з того боку ріки - дерево життя, що родить дванадцять плодів, кожного місяця приносить свій плід. А листя дерева - на оздоровлення народів.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жодного прокляття більше не буде. І буде в ньому престол Бога і ягняти, і його раби служитимуть йому,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побачать його обличчя, і його ім'я на їхніх чолах.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ночі там не буде, і не потребуватимуть світла від світильника та соняшного світла, бо Господь Бог їх освітлює, і царюватимуть вони віки вічні.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він мені: Це слова вірні й правдиві, а Господь, Бог духів пророчих, послав свого ангела показати своїм рабам те, що має невдовзі статися.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Тож незабаром приходжу. Блаженний, хто зберігає слова пророцтва цієї книги.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Іван, це побачив і почув. І коли почув та побачив, упав, щоб уклонитися до ніг ангела, що показував мені це.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мені: Таж ні: я співраб твій і твоїх братів - пророків і тих, що зберігають слова цієї книги. Богові вклонися.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мені: Не запечатуй слів пророцтва цієї книги, бо час близько.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Неправдомовний хай ще чинить неправду і нечистий хай ще буде нечистим, а справедливий хай ще чинить справедливість, і святий хай ще освячується.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незабаром приходжу, і моя винагорода зі мною, щоб віддати кожному за його вчинками.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Я альфа і омега, початок і кінець, перший і останній.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Блаженні ті, що виперуть шати свої, щоб мати право на дерево життя, і ввійти брамами до міста.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 за містом - пси, і чаклуни, і розпусники, і вбивці, й ідолослужителі, і кожний, хто любить і чинить брехню.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Я, Ісус, послав свого ангела, щоб засвідчити вам це в церквах. Я є корінь і рід Давидів, зоря рання, досвітня.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дух і молода кажуть: Прийди. І хто чує, хай каже: Прийди. І спраглий хай прийде, і хто хоче, хай візьме воду життя задаром.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свідчу кожному, хто чує слова пророцтва, що в цій книзі. Коли хто додасть до них, то Бог накладе на нього кари, записані в цій книзі.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коли хто відніме від слів пророцтва, що в цій книзі, Бог забере його частку з дерева життя і з святого міста, що записане в цій книзі.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Каже той, хто свідчить це: </w:t>
      </w:r>
      <w:r>
        <w:rPr>
          <w:rFonts w:ascii="Times New Roman" w:eastAsia="Times New Roman" w:hAnsi="Times New Roman" w:cs="Times New Roman"/>
          <w:noProof w:val="0"/>
          <w:color w:val="8B0000"/>
          <w:sz w:val="24"/>
        </w:rPr>
        <w:t>Так, незабаром приходжу,</w:t>
      </w:r>
      <w:r>
        <w:rPr>
          <w:rFonts w:ascii="Times New Roman" w:eastAsia="Times New Roman" w:hAnsi="Times New Roman" w:cs="Times New Roman"/>
          <w:noProof w:val="0"/>
          <w:sz w:val="24"/>
        </w:rPr>
        <w:t xml:space="preserve"> Амінь, [так] прийди, Господи Ісусе.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Ласка Господа Ісуса з усіма [Амінь].</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Objawienie Jana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2024-05-23T02:11:06Z</dcterms:modified>
</cp:coreProperties>
</file>