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приблизно місяця і прийшов Наас Амманіт і отаборюється проти Явіса Ґалаадського. І сказали всі мужі Явіса до Нааса Амманітина: Вклади з нами угоду, і служитимемо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Наас Амманітин: В цьому угоду вкладу з вами, щоб вибрати в кожного з вас праве око, і покладу ганьбу 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 мужі Явіса: Дай нам сім днів, і пішлемо посланців до всіх околиць Ізраїля, якщо не буде того, хто спасає нас, вийдемо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йдуть посланці до Ґаваа до Саула і говорять слова в уха народу, і увесь нарід підняв свій голос і заплакали.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Саул приходить на другий день з поля, і сказав Саул: Що це, що нарід плаче і розповідають йому слова синів Явіса.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зійшов на Саула, як він почув ці слова, і дуже розгнівався на них своїм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дві корови і розрубав їх на члени і післав до всіх околиць Ізраїля рукою послів, кажучи: Хто не іде за Саулом і за Самуїлом, так хай вчинять їхнім коровам. І господний жах напав на ізраїльський нарід, і закричали як один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провірив їх Авіезек в Вамі, всіх чоловіків Ізраїля шістьсот тисяч, і сімдесять тисяч мужів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послам, що прийшли: Так скажете мужам Явіса: Завтра, як загріє сонце, вам спасіння. І прийшли посли до міста і звіщають мужам Явіса, і вони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мужі Явіса до Нааса Амманітина: Завтра вийдемо до вас, і вчините нам як завгодно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Самуїла: Хто той, хто сказав, що Саул не царюватиме над нами. Видай мужів, і убємо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Хай ніхто не помре в цьому дні, бо сьогодні Господь вчинив спасіння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народу, мовлячи: Підім до Ґалґали і обновім там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2024-05-31T05:20:57Z</dcterms:modified>
</cp:coreProperties>
</file>