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Саул вибирає собі три тисячі мужів з ізраїльських мужів,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з Саулом дві тисячі в Махемасі і в горі Ветилі, тисяча була з Йонатаном в Ґавеї Веніямина, і інших з народу післав кожного до свого помешкання.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побив Насіва чужинця, що в горі, і чують чужинці. І Саул трубить в трубу на всю землю, кажучи: Зневажили раби.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Ізраїль почув тих, що казали: Побив Саул Насіва чужинця, і Ізраїль (був) погорджений чужинцями. І закричав нарід в слід за Саулом в Ґалґалах.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чужинці збираються на війну проти Ізраїля, і приходять проти Ізраїля тридцять тисяч колісниць і шість тисяч коней і численний нарід наче пісок при морі. І йдуть і отаборюються в Махемасі напроти Ветона на півдні.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ізраїльський чоловік, що йому тісно, щоб йому не піти, і сховався нарід в печерах і в ровах і в скелях і в ярах і в ямах.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перейшли, перейшли Йордан до землі Ґада і Ґалаада. І Саул ще був в Ґалґалах, і ввесь нарід жахнувся в слід за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минуло сім днів свідчення, так як сказав Самуїл, і Самуїл не прийшов до Ґалґали, і його нарід розсипався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Саул: Приведіть, щоб я зробив цілопалення і мирне. І принесли цілопалення.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закінчив приносити цілопалення, і приходить Самуїл. І Саул вийшов йому на зустріч, щоб поблагословити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Самуїл: Що ти зробив? І сказав Саул: Бо я побачив, як розсіюється нарід від мене, і ти не приходив, так як ти заповів, в свідченні днів, і чужинці зібралися до Махемаса,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Тепер чужинці прийдуть до мене до Ґалґали і я не умолив Господнього лиця. І я пересилував себе і приніс цілопалення.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Самуїл до Саула: Безглуздо вчинив ти, бо ти не зберіг мою заповідь, яку заповів тобі Господь. То тепер Господь закріпив би твоє царство над Ізраїлем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твоє царство не стоятиме, і Господь пошукає собі чоловіка за своїм серцем, і Господь заповість йому бути володарем над своїм народом, бо ти не зберіг те, що тобі заповів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Самуїл і відійшов з Ґалґал своєю дорогою. І останок народу пішов за Саулом на зустріч за військовим народом. Як вони ішли з Ґалґал до Ґаваа Веніямина і Саул почислив нарід, що з ним знайшовся, яких шістьсот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Саул і його син Йонатан і нарід, що знайшовся з ними, сіли в Ґаваа Веніямина і заплакали, і чужинці отаборилися в Махемасі.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вийшли три часті чужинців, нищачи поля, одна часть стежила дорогу Ґофера на землю Соґала,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друга часть стежила дорогу Веторона, і одна часть стежить дорогу Ґаваа, що звертає до Ґаї Савіна.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робітника в залізі не знаходилося в усій ізраїльській землі, бо чужинці сказали: Щоб євреї не зробили меч і спис.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ходив ввесь Ізраїль до землі чужинців кувати кожний свою косу і своє знаряддя і кожний свою сокиру і свій серп.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жнива були готові до збору, а знаряддя було три сиклі за плуг, і ціна сокири і серпа була та сама.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в днях війни в Махемасі не знайшлося меча і списа в руці всього народу, що з Саулом і з Йонатаном, і знайшлися в Саула і його сина Йонатана.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вийшли (деякі) з часті чужинців, що за Махемасом.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Глава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2024-05-24T07:14:14Z</dcterms:modified>
</cp:coreProperties>
</file>