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сидів під ґранатовим деревом на вершку гори, що в Маґдоні, і були з ним яких шістьсот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Ахія, син Ахітова брата Йохавида, сина Фінееса, сина Ілі божого священика в Силомі, що носить ефуд. І нарід не знав, що Йонатан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 дорога з півночі, що йде до Махмаса, і друга дорога з півдня, що йде до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 до слуги, що носив його зброю: Ходи перейдемо до Мессави цих необрізаних. Чи може Господь що вчинить нам, бо Господеві не є важко спасати численними чи не багатьма.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той, що ніс його зброю: Чини все, до чого твоє серце схилилося. Ось я з тобою, як твоє серце моє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Йонатан: Ось ми переходимо до мужів і надійдемо на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так скажуть до нас: Почекайте там аж доки сповістимо вам, і станемо у себе і не підемо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до нас так скажуть: Ходіть до нас, і підемо, бо Господь передав їх в наші руки. Це нам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оба до Мессава чужинців, і кажуть чужинці: Ось євреї виходять з своїх ровів, куди сховалися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перша січ, якою Йонатан і той, що носить його зброю, побив яких двадцять мужів стрілами і процами і каміннями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жах в таборі і в полі, і ввесь нарід, що в Мессаваті і вояки жахнулися, і вони не бажали діяти, і земля була перелякана, і був жах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 Саула в Ґаваа Веніямина глянула, і ось табір в замішанні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Ахії: Принесіть ефуд, бо він в тому дні носив ефуд пред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говорив Саул до священика, і йдучи йшов шум в таборі чужинців, і множився. І сказав Саул до священика: Зведи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Саул і ввесь нарід, що з ним, і приходять до бою, і ось був меч чоловіка проти свого ближнього, дуже велике замішання.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Ізраїль, що сховалися в горі Ефраїма і почули, що втекли чужинці, і збираються і вони за ними в бій.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земля обідала. І хащі Яар були багаті на мед на лиці поля,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Йонатан і сказав: Мій батько знищив землю. Знай же, що мої очі побачили, бо я покуштував трохи цього меду,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б нарід, їдячи, їв сьогодні з здобичі їхніх ворогів, яку знайшли, то більшою б тепер була січ в чужинцях.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він побив чужинців в Махемасі, і нарід дуже знемігся.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повернувся до здобичі, і нарід взяв отари і стада і телят і зарізав на землі, і нарід їв з кровю.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Саулові, кажучи: Нарід згрішив проти Господа, бо їв з кровю. І сказав Саул в Ґеттемі: Приваліть мені сюди великий камінь.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збудував там жертівник Господеві. З цього зачав Саул будувати жертівник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Саул Бога: Чи піду за чужинцями? Чи видаси їх до рук Ізраїля? І не відповів йому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Приведіть сюди всі коліна Ізраїля і пізнайте і довідайтеся через кого сьогодні стався цей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всьому Ізраїлеві: Ви станете рабами, і я і мій син Йонатан станемо рабами. І сказав нарід до Саула: Чини те, що добре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Саул: Це хай вчинить мені Бог і хай це додасть, бо сьогодні він смертю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Саула: Чи сьогодні помре той, хто вчинив це велике спасіння в Ізраїлі? Хай живе Господь, якщо на землю впаде волос з його голови, бо божий нарід зробив цей день. І нарід помолився за Йонатана в тому дні, і він не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Саул за чужинцями, і чужинці пішли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поступив мужньо і побив Амалика і визволив Ізраїля з руки тих, що топтали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Саула були: Йонатан і Єссій і Мелхіса, й імена його двох дочок: імя первородної Меров, і імя другої Мелхол.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його жінки Ахіноом, дочка Ахімааса. І імя полководця: Авеннир, син Нира, син родича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Кіс батько Саула і Нир батько Авенира, син Яміна, сина Авіїла.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сильна війна проти чужинців всі дні Саула, і Саул побачивши всякого сильного мужа і всякого мужа сина сили зібрав їх до себе.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2024-05-28T13:48:14Z</dcterms:modified>
</cp:coreProperties>
</file>