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Самуїла: Аж доки ти плачеш над Саулом, і Я погордив ним, щоб він не царював над Ізраїлем. Наповни твій ріг олією, і ходи, пошлю тебе до Єссея аж до Вифлеєму, бо Я побачив між його синами Собі (одного), щоб 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Самуїл: Як піду і почує Саул і убє мене. І сказав Господь: Візьми ялівку з волів в твою руку і скажеш: Іду принести жертву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покличеш на жертву Єссея, і обявлю тобі, що вчиниш, і помажеш того, якого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вчинив Самуїл все, що йому сказав Господь, і прийшов до Вифлеєму. І жахнулися старшини міста зустріччю з ним і сказали: Мир входу твому, видючий?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Мир, приходжу принести жертву Господеві, освятіться і розвеселіться сьогодні зі мною. І він освятив Єссея і його синів і покликав їх на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входили вони, і він побачив Еліява і сказав: Аджеж перед Господом його помазаник.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Самуїла: Не гляди на його вигляд, ані на його величну поставу, бо Я ним погордив, бо Бог не дивиться, так як дивиться чоловік. Бо чоловік дивиться на обличчя, а Бог дивиться на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Єссей Амінадава, і прийшов перед лице Самуїла. І сказав: Ані цього Господь не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Єссей Саму, і сказав: І цього Господь не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Єссей привів своїх сімох синів перед Самуїла. І сказав Самуїл: З цих Господь не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Єссея: Чи немає (більше) дітей? І сказав: Ось ще найменший пасе стадо. І сказав Самуїл до Єссея: Пішли і візьми його, бо не спочинемо аж доки він не прийде.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 ввів його. І цей рижий з гарними очима і гарний на вид Господеві. І сказав Господь до Самуїла: Встань і помаж Давида, бо цей є добрий.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Самуїл ріг олії і помазав його посеред його братів, і Господний дух носився над Давидом від того дня і далі. І встав Самуїл і пішов до Арматема.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дух відійшов від Саула, і його давив поганий дух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слуги Саула до нього: Ось поганий дух від Господа тебе давить.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заговорять твої раби перед тобою і хай пошукають нашому панові мужа, що обізнаний з гуслями, і буде грати, і гратиме на своїх гуслях коли на тобі буде поганий дух, і тобі буде добре, і тебе заспокоїть.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своїх слуг: Пошукайте ж мені мужа, що правильно грає, і введете його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один з його слуг і сказав: Ось я побачив сина Єссея Вифлеєміта і він знає гуслі, і розумний муж, і військовий муж і мудрий словом і муж добрий на вигляд, і Господь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Саул послів до Єссея, кажучи: Пішли до мене твого сина Давида, що при твому стаді.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Єссей ґомор хлібів і міх вина і одного козла з кіз і післав до Саула рукою свого сина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Давид до Саула і стояв перед ним. І він його дуже полюбив, і став йому носієм його зброї.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Саул до Єссея, кажучи: Хай стане ж Давид переді мною, бо знайшов ласку в моїх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був поганий дух на Саулі і Давид брав гуслі і грав своєю рукою, і легше ставало Саулові, і добре йому (було), і поганий дух відступав від 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2024-06-01T20:36:41Z</dcterms:modified>
</cp:coreProperties>
</file>