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Давид з Навата в Рамі і приходить до Йонатана і сказав: Що я зробив, і яка моя неправда, і що я згрішив перед твоїм батьком, що шукає мою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Йонатан: Зовсім не так з тобою, не помреш. Ось мій батько не вчинить велике чи мале слово і не відкриє мого уха (мені). І чому має скрити мій батько це слово? Це не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 до Давида: Що бажає твоя душа, і що тобі вчиню,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Йонатана: Ось завтра новий місяць, і я сяду де маю сісти їсти з царем, і пішлеш мене, і сховаюся на рівнині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твій батько, завважуючи, завважить мене, і скажеш: Давид, просячи, попросив в мене побігти аж до його міста Вифлеєму, бо там жертва днів цілого племени.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так скаже: Добре, мир твому рабові, і якщо тобі жорстко відповість, знай, що він сповнить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мир з твоїм рабом, бо до господнього завіту привів ти твого раба з собою. І якщо є неправда в твому рабові, забий мене ти, і навіщо так мене вводиш до твого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Йонатан. Не буде тобі, бо якщо, пізнаючи, впізнаю, що у мого батька сповнилося зло, щоб іти проти тебе; і якщо ні, я тобі звіщу до твоїх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Йонатана: Хто сповістить мені, якщо твій батько жорстко відповість?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 до Давида: Іди і остань в полі. І виходять оба до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 до Давида: Господь Бог Ізраїля знає, що досліджу батька мого аж до часу, тричі, і чи ось добро буде для Давида, і не посилаю до тебе у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хай вчинить Бог Йонатанові і це додасть, бо доведу до тебе про зло і відкрию твоє ухо і тебе відішлю, і підеш в мирі. І Господь буде з тобою, так як був з моїм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як житиму я і вчиниш зі мною мир, і якщо смертю помру,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забереш твого милосердя від мого дому на віки. І якщо коли Господь забере всіх ворогів Давида з лиця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вивищеним буде імя Йонатана в домі Давида, і хай Господь вишукає ворогів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Йонатан клястися Давидові, бо полюбив душу того, хто його 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Йонатан: Завтра новий місяць і згадають тебе, бо завважуть твоє крісло.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три дні і розглянешся і прийдеш до твого місця, де сховаєшся в дні діла, і сядеш при тому ерґаві.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тричі вистрілю стріли посилаючи до аматтари (мети).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пішлю слугу, кажучи: Іди знайди мені стрілу. Якщо скажу слузі, мовлячи: Тут стріла від тебе і тут її візьми, ходи, бо мир тобі і не має справи, хай живе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ще скажу слузі: Тут стріла від тебе і далі, іди, бо тебе відіслав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слово, яке я сказав і (яке сказав) ти, ось Господь свідок між мною і тобою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ховається Давид в полі, і настає (новий) місяць, і приходить цар до трапези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цар на своїм кріслі так як раз і раз, на престолі при стіні, і випередив Йонатана, і сів Авеннир з боку Саула, і місце Давида було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не сказав нічого в тому дні, бо сказав: Притрапилось бути не чистим, бо не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місяця, другого дня, і місце Давида було порожним, і сказав Саул до свого сина Йонатана: Що це, що не прийшов син Єссея і вчора і сьогодні до столу?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Йонатан Саулові і сказав йому: Попросився у мене Давид піти до свого міста до Вифлеєму,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Відпусти ж мене, бо нам в місті жертва племени, і мої брати заповіли мені, і тепер коли я знайшов ласку в твоїх очах, відійду і побачу моїх братів. Задля цього він не прийшов до царського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розгнівався Саул люттю на Йонатана і сказав йому: Сине дочок втікачів, чи не знаю, що ти є спільником сина Єссея на твій сором і на сором наготи твоєї матері?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дні, які син Єссея живе на землі, незакріпленим буде твоє царство. Отже, тепер, піславши, схопи молодця бо він син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Йонатан Саулові: Навіщо вмирає, що він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Саул спис на Йонатана, щоб його убити. І Йонатан пізнав, що це зло дозріло у його батька, щоб убити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підскочив Йонатан в гніві злості від трапези і не їв хліба в другомі (дні) місяця, томущо розчулився за Давида, бо звершив на ньому (зло)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Йонатан у поле, так як заповів на свідчення Давидові, і з ним малий слуга.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слузі: Біжи, знайди мені стріли, якими я стріляю. І слуга побіг, і він вистілив стрілою і вистрілив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слуга пішов до місця стріли, де вистрілив Йонатан, і Йонатан закричав за слугою і сказав: Там стріла від тебе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Йонатан за своїм слугою кажучи: Поспішись швидко і не стій. І зібрав слуга Йонатана стріли до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слуга не взнав нічого, лише Йонатан і Давид взнали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дав свою зброю свому слузі і сказав свому слузі: Іди ввійди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слуга ввійшов, і Давид встав з ерґава і впав на його лице і поклонився йому тричі, і кожний поцілував свого ближнього, і кожний заплакав над своїм ближнім аж до великого кінця (дуже довго).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 Іди в мирі, і так як клялися ми оба в господне імя, кажучи: Господь буде свідком між мною і тобою і між твоїм насінням і між моїм насінням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2024-06-03T01:52:04Z</dcterms:modified>
</cp:coreProperties>
</file>