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пустині приходять до Саула на гору Зіфеї, кажучи: Ось Давид криється з нами в горі Ехела, що напроти лиця Єссемуна.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Саул і зійшов до пустині Зіф і з ним три тисячі вибраних мужів з Ізраїля, щоб шукати Давида в пустині Зіф.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Саул на гору Ехела напроти лиця Єссемуна при дорозі, і Давид сів в пустині. І побачив Давид що Саул прийшов за ним до пустині,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післав розвідників і пізнав, що Саул приходить підготовлений з Кеїли.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Давид потайки і приходить до місця, де там спав Саул, і там Авеннир син Нира його полководець, і Саул спав у колісниці, і нарід засів довкруги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Давид і сказав до Ахімелеха Хеттея і до Авесси сина Саруї брата Йоава, кажучи: Хто піде зі мною до Саула до табору? І сказав Авесса: Я ввійду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входить Давид і Авесса до народу вночі, і ось Саул спить сном в колесниці, і спис запханий в землю при його голові, і Авеннир і його нарід спить довкруги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 до Давида: Замкнув Господь сьогодні твого ворога до твоїх рук, і тепер його пробю раз списом в землю і йому не повторю.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Авесса: Не упокориш його, бо хто підніме свою руку на господнього помазанника і очиститься?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Давид: Хай живе Господь, якщо Господь не побє його, або не прийде його день і він помре, або не піде на війну і додасться (до роду, не вчиню).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Зовсім не мені перед Господом піднести мою руку на господнього помазанника. І тепер візьми ж спис з перед його голови і посуд на воду, і підім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Давид спис і посуд на воду з перед його лиця, і вони пішли до себе. І не було того, хто знає, і не було того, хто бачить, і не було того, хто встав, всі спали, бо на них впав господний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перейшов Давид на другий бік і став здалека на версі гори, і між ними (була) велика дорога.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Давид до народу і сказав до Авеннира, мовлячи: Чи не відповіси, Авеннире. І відповів Авеннир і сказав: Хто ти, що мене кличеш.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Авеннира: Чи ти не муж і хто такий як ти в Ізраїлі? І навіщо не стережеш твого пана царя, бо ввійшов один з народу, щоб убити твого пана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добре це слово, яке ти вчинив. Хай живе Господь, бо сини смерти ви, що стережете вашого пана царя, господнього помазанника. І тепер гляди. Де є спис царя і посуд на воду, що при його головах,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Саул пізнав голос Давида і сказав: Чи це твій Голос, сину Давиде? І сказав Давид: Твій раб, пане царю.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Навіщо це мій пан женеться за своїм рабом? Бо в чому я згрішив і яка несправедливість в мені знайшлася?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послухає мій пан цар слово свого раба. Якщо Бог тебе наводить на мене, хай запашними будуть твої жертви, і якщо людські сини, вони прокляті перед Господом, бо сьогодні вони мене викинули, щоб я не закріпився в господньому наслідді, кажучи: Піди послужи іншим богам.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кров моя не впаде на землю перед Господним лицем, бо ізраїльський цар вийшов шукати мою душу, так як ганяються за нічним вороном в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Саул: Згрішив я, повернися, дитино Давиде, бо не вчиню тобі зла, томущо моя душа дорогоцінна сьогодні в твоїх очах. Я був дурним і дуже нерозумним.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Давид і сказав: Ось спис царя. Хай перейде один слуга і його візьме.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Господь поверне кожному по його справедливості і його вірі, бо Господь сьогодні видав тебе в мої руки і я не забажав накласти мою руку на господнього помазанника.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ось, так як сьогодні твоя душа прославилася в моїх очах, так хай прославиться моя душа перед Господом і хай покриє мене і вирве мене з усякого болю.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Давида: Благословенний ти, дитино, і, чинячи, зробиш, і можучи, зможеш. І Давид пішов своєю дорогою, і Саул повернувся до свого місця.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2024-06-01T14:15:27Z</dcterms:modified>
</cp:coreProperties>
</file>