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тих днях і збираються чужинці в своїх таборах, щоб вийти воювати проти Ізраїля, і сказав Анхус до Давида: Знаючи, знай, що зі мною вийдеш на війну ти і твої мужі.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Анхуса: Отже тепер пізнаєш, що вчинить твій раб. І сказав Анхус до Давида: Так, я тебе поставлю начальником охорони на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Самуїл помер, і оплакував його ввесь Ізраїль і хоронять його в його місті в Арматемі. І Саул вибив чаклунів і знахорів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збираються чужинці і приходять і отаборюються в Сомані, і Саул збирає кожного ізраїльського мужа і отаборюються в Ґелвує.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Саул табір чужинців і перелякався, і його серце дуже жахнулося.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випитував Саул у Господа, і Господь не відповів йому в снах і в появах і через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 своїм слугам: Пошукайте мені жінку ворожбитку і піду до неї і запитаю через неї. І сказали йому його слуги: Ось жінка ворожбитка в Аендорі.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скрився Саул і зодягнувся в іншу одіж і приходить сам і два мужі з ним і приходять вночі до жінки і сказав їй: Поворожи ж мені ворожбитством і приведи мені того, кого лиш вкажу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до нього жінка: Ось ти знаєш, що вчинив Саул, як вигубив ворожбитів і знахорів з землі. І навіщо ти ловиш мою душу, щоб її убити?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поклявся їй Саул, кажучи: Хай живе Господь, якщо зустріне тебе несправедливість за це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жінка: Кого тобі приведу? І він сказав: Приведи мені Самуїла.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побачила жінка Самуїла і закричала великим голосом. І сказала жінка до Саула: Навіщо ти мене обманув і ти Саул.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їй цар: Не бійся, скажи кого ти побачила. І сказала йому: Я побачила богів, що виходили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їй: Що ти побачила? І сказала йому: Випрямленого чоловіка, що виходить з землі, і він зодягнений подвійною одіжжю. І пізнав Саул, що це Самуїл, і він схилив своє лице до землі і поклонився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Самуїл: Навіщо ти мене потурбував, щоб я прийшов? І Саул сказав: Я дуже болію, і чужинці воюють проти мене, і Бог від мене відступив і мене більше не вислухав ні руками пророків ні в снах. І тепер я тебе покликав, щоб пізнати, що чинити.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Самуїл: Навіщо ти мене питаєш, і Господь відступив від тебе і є з твоїм ближнім,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тобі вчинив так, як сказав моєю рукою. І Господь вирве твоє царство з твоєї руки і дасть його твому ближньому Давидові.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ти не послухався голосу Господа і не вчинив гнів його люті на Амалика, через це вчинив тобі це Господь в цьому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видасть Ізраїля з тобою в руки чужинців, і вранці ти і твої сини впадуть з тобою, й ізраїльський табір віддасть Господь в руки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перелякався Саул, що стояв, і впав на землю і дуже злякався від слів Самуїла. І в ньому не було більше сили, бо не їв хліба цілий день і цілу ту ніч.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ввійшла жінка до Саула і побачила, що він дуже замішався, і сказала до нього: Ось твоя рабиня послухала твій голос і я поклала мою душу в мою руку і я почула слова, які ти мені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послухай голос твоєї рабині, і покладу перед тобою кусок хліба, і зїси, і буде в тобі сила, бо підеш в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забажав їсти. І змушували його слуги його і жінка, і він послухався їхнього голосу і встав з землі і сів на стілець.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в жінки в домі годована телиця, і поспішилася і заколола її, і взяла муку і замісила і спекла опрісноки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принесла перед Саула і перед його слуг, і вони зїли. І встали в тій ночі і відійшли.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Глава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2024-06-03T17:56:30Z</dcterms:modified>
</cp:coreProperties>
</file>