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воювали проти Ізраїля, і втекли Ізраїльські мужі з перед лиця чужинців, і падуть ранені в горі Ґелвує.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окружують Саула і його синів, і вбивають чужинці Йонатана і Амінадава і Мелхіса синів Саула.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тяжіє битва на Саулі, і знаходять його вояки, мужі стрільці, і був зранений під ребрами.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 до того, що несе його зброю: Витягни твій меч і ним проший мене, щоб не прийшли ці необрізані і не прокололи мене і покпили з мене. І той, що несе його зброю, не хотів, бо дуже злякався. І Саул взяв меч і впав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той, що носить його зброю, що Саул помер, і впав і він на свій меч і помер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Саул і його три сини і той, що носив його зброю, в тому дні разом.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ізраїльські мужі, що на другому боці долини, і що на другому боці Йордану, побачили, що ізраїльські мужі втекли, і що помер Саул і його сини, і оставляють свої міста і втікають. І приходять чужинці і замешкують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на другий день і приходять чужинці роздягати мертвих і знаходять Саула і його трьох синів, що впали на горі Ґелвує.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повертають його, і зняли його зброю і посилають її до землі чужинців довкруги, сповіщаючи своїм ідолам і свому 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його зброю до храму Астарти і його труп повісили на мурі Ветсана.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чують ті, що живуть в Явісі Ґалаадітійській, що чужинці вчинили Саулові.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військовий чоловік встав і пішли всю ніч і взяли труп Саула і труп Йонатана його сина з мура Ветсана і приносять їх до Явіса і спалюють їх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беруть їхні кості і ховають в полі Явіса і постять сім днів.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2024-05-27T23:46:52Z</dcterms:modified>
</cp:coreProperties>
</file>