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чоловік з синів Веніямина, і імя його Кіс, син Авіїла, сина Сареда, сина Вахіра, сина Афека, сина мужа Ємінея (веніямина), муж сильний.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цього син, і йому імя Саул, великий добрий муж, і в ізраїльських синів не було кращого від нього, над рамено і вище понад всю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пропали осли Кіса батька Саула, і сказав Кіс до Саула свого сина: Візьми з собою одного з слуг і встаньте і підіть і пошукайте ослів.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пройшли через гору Ефраїмську і пройшли через землю Селхи і не знайшли. І пройшли через землю Еасакема, і не було. І пройшли через землю Якіма і не знайшли.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ішли вони до Сіфа, сказав Саул свому слузі, що з ним: Ходи і повернемося, щоб мій батько, зрікшись ослів, не думав про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слуга: Ось божий чоловік в цьому місті, і славний чоловік, все, що лиш скаже, стаючись стається. І тепер підім щоб звістив нам нашу дорогу, якою підемо по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свому слузі, що з ним: І ось підемо, і що принесемо божому чоловікові бо не стало хлібів в наших посудах, і немає з нами більше нашого майна, щоб внести божому чоловікові.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слуга у відповідь Савлові і сказав: Ось в моїй руці знаходиться четверта часть сикля срібла, і даси божому чоловікові, і звістить нам нашу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передше в Ізраїлі так говорив кожний коли ішов запитати Бога: Ходи підемо до видючого, бо нарід раніше називав пророка видючим.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свого слуги: Добре слово, ходи і підемо. І пішли до міста, де був там божий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вони ішли до входу міста і вони знаходять дівчат, що вийшли брати воду і кажуть їм: Чи є тут видючий?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їм відповіли дівчата і їм кажуть: Є, ось напроти вашого лиця. Тепер через день прийшов до міста, бо сьогодні жертва народові в Вамі.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лиш ввійдете до міста, так знайдете його в місті скорше ніж він піде до Вами їсти, бо нарід не їстиме аж доки він не ввійде, бо він благословить жертву, і після цього чужі їстимуть. І тепер підіть, бо через день його знайдете.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ідуть до міста. Як вони входили до середини міста і ось Самуїл вийшов їм на зустріч, щоб піти до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Господь відкрив ухо Самуїла один день скорше ніж ввійшов до нього Саул,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цей час завтра пішлю до тебе чоловіка з землі Веніямина, і помажеш його на володаря над моїм народом - Ізраїлем, і спасе мій нарід з руки чужинців, бо Я поглянув на впокорення мого народу, бо їхній крик прийшов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Самуїл побачив Саула, і Господь відповів йому: Ось чоловік, про якого Я тобі сказав: Цей володітиме моїм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Саул до Самуїла до середини міста і сказав: Сповісти ж котрий дім видючого.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Самуїл Савлові і сказав: Я ним є, піди переді мною до Вами і сьогодні їж зі мною, і відішлю тебе вранці і сповіщу тобі все, що в твому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 твоїх ослят, що пропали, сьогодні третий день, не жури ними твого серця, бо знайшлися. І для кого прекрасне Ізраїля, чи не тобі і домові твого батька?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Саул і сказав: Чи я не є син мужа Ємінея (веніямина) найменшого скипетра ізраїльського племени, і найменшого племени з усього скипетра Веніямина, і навіщо заговорив ти до мене цим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Самуїл взяв Савла і його слугу і ввів їх до помешкання і дав їм перше місце між запрошеними, яких сімдесяти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кухарові: Дай мені часть, яку я тобі дав, яку я сказав тобі покласти її при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кухар плече і поклав його перед Саулом, і сказав Самуїл Саулові: Ось те, що осталося, поклади його перед тобою і їж, бо на свідчення покладене перед тобою радше ніж іншим, візьми. І їв Саул з Самуїлом в тому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зійшов з Вами до міста. І розстелили Саулові на крівлі,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спав. І сталося коли прийшов ранок, і покликав Самуїл Саула на крівлі, кажучи: Встань, і відішлю тебе. І встав Саул, і вийшов надвір він і Самуїл.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вони сходили до часті міста і сказав Самуїл Саулові: Скажи слузі і хай іде пред нами, і ти стань сьогодні і послухай боже слово.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2024-06-04T19:51:02Z</dcterms:modified>
</cp:coreProperties>
</file>