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була вся земля одними губами, і одна мова для всіх.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рухалися вони зі сходу знайшли рівнину в землі Сеннаар і там поселилися.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чоловік другові: Прийдіть зробім цегли і випечім їх огнем. І була їм цегла замість каменя, і смола була замість розчину.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Ходіть збудуймо собі місто і башту, якої вершок буде до неба, і зробимо собі імя раніше ніж розсіємося по лиці всієї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зійшов Господь побачити місто і башту, яку будували людські сини.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Господь: Ось рід один і губи одні в усіх, і ось зачали робити, і тепер вдасться їм усе, що лиш забажають зробити.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Ходіть і зійшовши помішаймо там їхній язик, щоб не почув кожний голос друга.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їх звідти розсіяв по лиці всієї землі, і перестали будувати місто і башту.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цього названо імя її Змішання, бо там змішав Господь губи всієї землі, і звідти Господь Бог їх розсіяв по лиці всієї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роди Сима: Сим син сто літний, коли породив Арфаксада, другого року після потопу.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Сим після того як породив він Арфаксада пятдесять літ, і породив синів і дочок,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Арфаксад пожив сто тридцять пять літ і породив Каїнана.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Арфаксад після того як породив він Каїнана чотириста тридцять літ і породив синів і дочок, і помер. І пожив Каїнан сто тридцять літ і породив Салу. І пожив Каїнан після того як породив він Салу триста тридцять літ і породив синів і дочок,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Сала сто тридцять літ і породив Евера.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Сала після того як породив він Евера триста тридцять літ і породив синів і дочок,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Евер сто тридцять чотири роки і породив Фалека.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Евер після того як породив він Фалека триста сімдесять літ, і породив синів і дочок,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Фалек сто тридцять літ і породив Раґава.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Фалек після того як породив він Раґава двісті девять літ, і породив синів і дочок,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Раґав сто тридцять два роки і породив Сируха.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Раґав після того як породив він Сируха двісті сім літ, і породив синів і дочок,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Сирух сто тридцять літ і породив Нахора.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Сирух після того як породив він Нахора двісті літ і породив синів і дочок,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Нахор сімдесять девять літ і породив Тару.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Нахор після того як породив він Тару сто двадцять девять літ, і породив синів і дочок,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Тара сімдесять літ і породив Аврама і Нахора і Аррана.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роди Тари: Тара породив Аврама і Нахора і Аррана, і Арран породив Лота.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Арран перед Тарою своїм батьком в землі, в якій народився, в країні Халдеїв.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Аврам і Нахор собі жінок: імя жінці Аврама Сара, і імя жінці Нахора Мелха, дочка Аррана, батько Мелхи і батько Єсхи.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була Сара безплідною і не родила дітей.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Тара Аврама свого сина і Лота сина Аррана сина свого сина, і Сару свою невістку, жінку свого сина Аврама, і вивів їх з Халдейської землі, щоб піти до Ханаанської землі і пішов до Харрану, і поселився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дні Тари в Харрані двісті пять літ, і помер Тара в Харрані.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Глава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2024-04-28T18:49:15Z</dcterms:modified>
</cp:coreProperties>
</file>