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цих слів, що Бог випробовував Авраама, і сказав до нього: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Візьми свого улюбленого сина, якого ти полюбив, Ісаака, і йди до гірської землі, і принеси його у всепалення на одній з гір, яку лиш тобі скажу.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очима, побачив місце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Авраам своїм рабам: Сидіть тут з ослом, я ж і дитина підемо аж туди, і поклонившись, повернемось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 же Авраам дрова цілопалення і поклав на свого сина Ісаака. Взяв же і огонь в руки і ніж, і пішли оба разом.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 же Ісаак до Авраама свого батька, сказавши: Батьку. Він же сказав: Що є дитино? Каже: Ось огонь і дрова; де є вівця на всепалення?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Авраам: Бог постарається про вівцю на всепалення, дитино. Ідучи ж разом, обоє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Авраам свою руку, щоб взяти ножа, щоб забити свого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до нього господний ангел з неба і сказав йому: Аврааме, Аврааме. Він же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Не накладай руки твоєї на дитину, і не вчини їй нічого; бо тепер Я пізнав, що ти боїшся Бога, і не пощадив твого улюбленого сина задля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Авраам своїми очима, побачив, і ось один баран заплутався рогами в саді Савек. І пішов Авраам, і взяв барана, і приніс його як всепалення замість свого сина Ісаака.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назвав Авраам імя того місця: Господь побачив, щоб сказали сьогодні: На горі зявився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господний ангел вдруге закликав до Авраама з неба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Собою поклявся Я, каже Господь, томущо ти вчинив це слово, і не пощадив твого улюбленого сина задля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благословенні будуть в твоїм насінні всі народи землі, за те, що ти послухав мій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Повернувся же Авраам до своїх рабів, і вставши, пішли разом до криниці клятви. І проживав Авраам при криниці клятви.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 після цих слів і сповіщено було Авраамові, кажучи: Ось Мелха породила і вона синів твому братові Нахорові,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Окса первородного, і Вавкса його брата, і Камуїла батька Сирійців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Хасада і Азава і Фалдаса і Єдлафа і Ватуїла;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Ватуїл породив Ревекку. Це вісім синів, яких породила Мелха Нахорові братові Авраама.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якій імя Реїма, породила і вона Гаама і Тавеха і Тохоса і Моха.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2024-04-28T06:55:29Z</dcterms:modified>
</cp:coreProperties>
</file>