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був старий, постарівшись днями, і Господь поблагословив Авраама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свому рабові, старшому над своїм домом, що володів усім його: Поклади твою руку під моє стегно,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заклену тебе Господом Богом неба і Богом землі, щоб не взяв ти моєму синові Ісаакові жінку з ханаанських дочок, з якими я живу між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підеш до моєї землі, звідки я походжу, до мого племени і звідти візьмеш жінку моєму синові Ісаакові.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раб до нього, Коли не хоче жінка піти вслід за мною до цієї землі, чи поверну твого сина до землі, звідки ти вийшов звідти?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 Авраам: Вважай на себе, не поверни мого сина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жінка не забажає піти з тобою до цієї землі, будеш чистим від цієї клятви. Тільки мого сина не поверни туди.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раб свою руку під стегно Авраама свого пана і поклявся йому про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раб десять верблюдів з верблюдів свого пана, і з усіх дібр свого пана з собою, і вставши, пішов до Месопотамії до міста Нахора.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верблюдів поза містом коло криниці води над вечір, коли виходять ті, що черпають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Господи Боже мого пана Авраама, поведи добре передімною сьогодні і зроби милість з моїм паном Авраамом.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біля криниці води, дочки ж тих, що живуть у місті, виходять зачерпнути води,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дівиця, якій лиш я скажу: Схили мені твоє відро, щоб я пив, скаже мені: Пий і дам пити твоїм верблюдам, доки напються, цю приготовив ти твому рабові Ісаакові, і з цього пізнаю, що ти зробив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Дівиця ж була дуже гарною на вид, була дівицею, муж її не пізнав. Прийшовши ж до джерела, наповнила відро і пішла.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Підбіг же раб їй на зустріч і сказав: Дай пити мені трохи води з твого відра.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сказала: Пий, пане. І поспішила і зняла відро на свою руку і дала йому пити, доки не напився.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сказала: І дам пити твоїм верблюдам, доки всі не напються.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поспішилася, і випорожнила відро до корита, і ще побігла до криниці зачерпнути і дала пити всім верблюдам.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же приглядався до неї, і мовчав, щоб пізнати чи добре повів Господь його дорогу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всі верблюди скінчили пити, взяв чоловік золоті кульчики міркою драхми і дві запинки на її руки, десять мір золота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її, і сказав: Чия ти дочка? Скажи мені, чи є у твого батька місце для нас завітати?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Я є дочкою Ватуїла від Мелхи, якого породила Нахорові.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йому: І соломи і паші в нас багато, і місце завітати.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задоволений, чоловік поклонився Господеві і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побігши, дівчина сповістила в хаті своєї матері за цими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Ревекка же мала брата, якому імя Лаван. І побіг Лаван до чоловіка надвір до криниці.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Ходи увійди; благословенний Господь, чому став ти надворі? Я ж хату приготовив і місце для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Увійшов же чоловік до хати і розладував верблюдів. І дав соломи і паші верблюдам, і води його ногам і ногам мужів,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поклав їм хліби їсти. І сказав: Не їстиму доки не скажу я своїх слів. І сказали: Говори.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Я раб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же дуже поблагословив мого пана, і він прославився. І дав йому овець, і телят, срібло, і золото, і рабів, і рабинь, верблюдів, і ослів.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Сарра жінка мого пана одного сина моєму панові у його старості, і дав йому все те, що було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закляв мене мій пан, кажучи: Не візьмеш жінку моєму синові з дочок хананейських, між якими я живу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тільки підеш до дому мого батька і до мого племени і звідти візьмеш жінку моєму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я моєму панові: Якщо жінка не піде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будеш невинний від моєї клятви. Коли бо лиш підеш до мого племени і тобі не дадуть, і будеш невинний від моєї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сьогодні до криниці, сказав я: Господи Боже мого пана Авраама, якщо ти добре поведеш мою дорогу, в якій я сьогодні ходжу по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поспішившись, зняла відро з себе і сказала: Пий ти, і твоїм верблюдам дам пити. І пив я, і моїм верблюдам дала пити.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отже, ви чините милосердя і справедливість моєму панові, сповістіть мені, якщо ж ні, сповістіть мені, щоб я повернувся на право або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Відповівши ж, Лаван і Ватуїл сказали: Від Господа вийшов цей наказ, отже, не можемо тобі сказати злого добру.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Ревекка перед тобою. Взявши, іди, і хай буде жінкою сина твого пана, так як сказав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коли почув раб Авраама ці слова, поклонився Господеві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раб вийнявши срібний і золотий посуд і одяг, дав Ревецці і дав дари її братові і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поїли і попили, він і мужі, що були з ним, і поспали. І вставши вранці, сказав: Відішліть мене, щоб пішов я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ж її брати і матір: Хай дівчина буде з нами яких десять днів, і після цього відійде.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сказав до них: Не держіть мене, і Господь добре повів мою дорогу. Пішліть мене, щоб я пішов до мого пана.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сказали: Покличемо дівчину і запитаємо її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покликали Ревекку і сказали їй: Чи підеш з цим чоловіком? Вона ж сказала: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відіслали свою сестру Ревекку і її майно, і авраамового раба і тих,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Ревекка і її рабині, сіли на верблюдів, і пішли з чоловіком, і взявши раб Ревекку, відійшов.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Ісаак же ходив крізь пустиню коло криниці видіння. Він же жив у землі на полудні.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Ісаак у долину пройтися над вечір, поглянувши і очима побачив верблюдів, що 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Ревекка очима, побачила Ісаака і зіскочила з верблюда,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рабові: Хто цей чоловік, що ходить на рівнині нам на зустріч? Сказав же раб: Це мій пан. Вона ж, взявши намітку, накрилася.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розповів раб Ісаакові всі слова, які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 же Ісаак до хати своєї матері і взяв Ревекку, і стала йому жінкою, і полюбив її. І потішений був Ісаак по Саррі своїй матері.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2024-04-30T17:32:48Z</dcterms:modified>
</cp:coreProperties>
</file>