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голод на землі, інший від голоду, що був передше, в часі Авраама. Пішов же Ісаак до Авімелеха царя Филістимців до Герари.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Зявився же йому Господь і сказав: Не іди до Єгипту; поселися ж в землі, яку лиш тобі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розмножу твоє насіння, як зорі неба, і дам твому насінню усю цю землю, і благословенні будуть у твому насінню всі народи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твій батько Авраам послухав мій голос, і зберіг мої заповіді і мої веління і мої оправдання і мої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поселився Ісаак у Герарах.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довгий час там. Авімелех же цар Герарів, схилившись через вікно, побачив, що Ісаак забавлявся з своєю жінкою Ревеккою.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Авімелех: Як це ти нам зробив? Мало що не спав хтось з мого роду з твоєю жінкою, і навів би ти на нас гріх незнаня.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Заповів же Авімелех усьому свому народові, кажучи: Кожний хто доторкнеться до цього чоловіка чи його жінки буде винен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Посіяв же Ісаак в тій землі, і одержав в тому році стократний ячмінь; поблагословив же його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прославився чоловік, і поступаючи, став великим, доки не став дуже великим.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в нього скот овець, і скот волів, і багато робітників. Позаздрили же йому филістимляни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криниці, які викопали раби його батька в часі його батька, засипали їх филістимці і заповнили їх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Авімелех до Ісаака: Відійди від нас, бо ти став дуже сильнішим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Ісаак і осів в долині герарській, і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Викопали і раби Ісаака в герарській долині і знайшли там криницю живої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билися герарські пастухи з пастухами Ісаака, кажучи, що їхньою є вода, і назвав імя криниці Обида; бо обидили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звідти, викопав другу криницю, судилися ж і за неї. І прозвав її імя Ворожнеча.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же звідти до криниці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жертівник і прикликав імя господне, і розбив там своє шатро. Викопали ж там раби Ісаака криницю.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прийшов до нього з Герарів і Охозат його друг і Фіхол воєвода його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Ісаак: Чому прийшли ви до мене? Ви ж зненавиділи мене і відіслали мене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Бачачи, побачили ми, що Господь був з тобою, і сказали ми: Хай, отже, буде (клятва) між нами і між тобою, і завіщаймо з тобою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їм гостину, і поїли і попили.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вранці поклялися чоловік другові, і відіслав їх Ісаак і відійшли від нього з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тім дні і, прийшовши, раби Ісаака звістили йому про криницю, яку викопали, і сказали: Не знайшли ми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її: Клятвою. Через це назвав імя міста криниця клятви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Мав же Ісав сорок літ і взяв жінку дочку юдину Веїра Хеттея і Васеммат дочку Елона Евея.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ревнували Ісаакові і Ревецці.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2024-04-28T23:19:13Z</dcterms:modified>
</cp:coreProperties>
</file>