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Rodzaju</w:t>
      </w:r>
    </w:p>
    <w:p>
      <w:pPr>
        <w:pStyle w:val="Nagwek2"/>
        <w:keepNext/>
        <w:jc w:val="center"/>
      </w:pPr>
      <w:r>
        <w:t>Глава 40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Сталося ж, після цих слів згрішив говний підчаший єгипетского царя і головний пекар перед своїм паном царем єгипетським.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розгнівався Фараон на обох своїх евнухів, на головного підчашого і на головного пекара,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вкинув їх до вязниці, до голови вязниці, до вязниці, до місця куди вкинено Йосифа.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старшина вязниці передав їх Йосифові, і він служив їм. Були ж дні у вязниці.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оба побачили сон, кожний сон, в одній ночі своє сонне видіння, головний підчаший і головний пекар, які були в царя Єгипту, які були в вязниці.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Ввійшов же Йосиф до них вранці, і побачив їх, і були стурбовані.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запитав евнухів Фараона, які були в вязниці з ним з його паном, кажучи: Чому сьогодні ваші лиця занепалі?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Вони ж йому сказали: Ми побачили сон і немає того, хто б його пояснив. Сказав же їм Йосиф: Чи не від Бога їх пояснювання? Отже розкажіть мені.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головний підчаший розповів Йосифові свій сон і сказав: У моєму сні переді мною був виноград.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 виноградині ж три галузки, і розрісшись, вони видали китиці, дозрілі грона винограду.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чаша Фараона (була) в моїй руці. І взяв я виноград і видусив його до чаші, і дав я чашу в руки Фараонові.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йому Йосиф: Це його значення: Три галузки це три дні.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Ще три дні і згадає Фараон твій сан і знову поставить тебе на головного підчашого і даси чашу Фараонові в його руки за твоїм первісним саном, як ти був підчашим.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 згадай мене з собою коли тобі добре стане, і вчиниш мені милосердя і згадаєш Фараонові про мене і виведеш мене з цієї вязниці.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крадіжжю викрадено мене з землі євреїв і тут я не зробив нічого, але вкинено мене до цієї ями.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головний пекар побачив, що прямо відповів, і сказав Йосифові: І я побачив сон, і мені здавалося, що три коші хлібовиробів ніс я на моїй голові.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коші ж, що наверху, з усякого роду, які цар Фараон їсть, діло пекарське, і небесні птахи їли їх з коша, що на моїй голові.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Відповівши ж, Йосиф сказав йому: Це його пояснення: Три коші це три дні.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Ще три дні (і) Фараон відрубає твою голову в тебе, і повісить тебе на дереві, і небесна пташня їстиме твоє тіло з тебе.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Сталося ж, третого дня був день народження Фараона, і він робив гостину усім своїм рабам. І він згадав сан головного підчашого і сан головного пекаря серед своїх рабів.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знову поставив головного підчашого на свій сан, і дав в руку Фараона чашу,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головного пекаря повісив, так як розяснив їм Йосиф.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згадав же головний підчаший Йосифа, але забув про нього.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Rodzaju Глава 40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2024-04-28T07:18:09Z</dcterms:modified>
</cp:coreProperties>
</file>