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голос з плачем. Почули ж усі єгиптяни і чути було в домі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Я є Йосиф, чи ще мій батько живий? І брати не могли йому відповісти, бо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Приближіться до мене. І приближилися. І сказав: Я ваш брат Йосиф, якого ви продали в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сумуйте, ані хай вам не видається поганим, що ви мене сюди продали, бо на життя мене післав Бог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бо другий рік голод на землі, і ще інших пять літ, в яких не буде оранки ані сівби.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мене післав Бог перед вами, залишити вам останок на землі, і вигодувати вас великий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поселишся в землі Ґесем в Аравії і будеш близько мене, ти і твої сини і сини твоїх синів, твої вівці і твої воли і те, що твоє,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нагодую тебе там. Бо ще пять літ голоду, щоб ти не згинув, ти і твої сини і ввесь твій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ваші очі бачать і очі Веніамина мого брата, що мої уста говорять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Сповістіть, отже, моєму батькові всю мою славу, що в Єгипті, і те що бачите, і поспішившись, приведіть мого батька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припавши на шию свого брата Веніамина, заплакав на ньому, і Веніамин заплакав на його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поцілувавши усіх своїх братів, заплакав на них, і після цього його брати заговорили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пронеслася чутка до дому Фараона, кажучи: Прийшли брати Йосифа. Зрадів же Фараон і його слуги.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до Йосифа: Скажи твоїм братам: Це зробите: наповніть ваш посуд і підіть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вашого батька і ваше майно прийдіть до мене, і дам вам з усього добра Єгипту, і їстимете доброту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заповіджь це, щоб вони взяли вози з єгипетської землі для своїх дітей і жінок, і взявши вашого батька,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щадіть очима ваш посуд, бо все добро Єгипту для вас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Зробили ж сини ізраїльські так. Дав же їм Йосиф вози згідно з сказаним Фараоном царем, і дав їм харчі на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дав дві одежі, Веніаминові ж дав триста золотих і пять одежей на зміну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свому батькові післав так само, і десять ослів, що везли з усіх дібр Єгипту, і десять ослиць, що везли хліби на дорогу його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своїх братів і пішли. І сказав їм: Не злостьтеся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Єгипту і пішли до ханаанської землі до свого батька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йому, кажучи що: Твій син Йосиф живий, і він панує всією єгипетською землею. І здивувався в умі Яків, бо не повірив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йому все сказане Йосифом, що сказав їм. Побачивши ж вози, які вислав Йосиф, щоб його узяти, загорівся дух його батька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Ізраїль: Велике мені, якщо ще живе мій син Йосиф, пішовши, побачу його поки я ще не помер.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2024-04-27T09:45:08Z</dcterms:modified>
</cp:coreProperties>
</file>