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Йосиф, сповістив Фараонові, кажучи: Мій батько і мої брати і скот і їхні воли і все їхнє прийшло з ханаанської землі, і ось є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своїх братів взяв пятьох мужів і поставив їх перед Фараоном.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Фараон братам Йосифа: Яка ваша праця? Вони ж сказали Фараонові: Раби твої пастухи овець, і ми, і наші батьки.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Фараонові: Ми прийшли жити в землі, бо немає пасовиська худобі твоїх рабів, бо голод заволодів в ханаанській землі. Тепер, отже, твої раби поселимося в землі Ґесем.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єгипетська земля перед тобою; посели твого батька і твоїх братів в найгарнішій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Ввів же Йосиф свого батька Якова і поставив його перед Фараоном, і поблагословив Яків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Фараон Якову: Скільки літ днів твого життя?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Яків, поблагословивши Фараона, вийшов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поселив Йосиф батька і своїх братів і дав їм посілість в єгипетській землі в найкращій землі, в землі Рамесси, так як заповів Фараон.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вимірював Йосиф пшеницю батькові і своїм братам і всьому домові свого батька, пшеницю за числом осіб.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Пшениці ж не було в усій землі, бо голод дуже запанував. Гинула ж від голоду єгипетська земля і ханаанська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Зібрав же Йосиф всі гроші, що знаходилися в єгипетскій землі і в ханаанскій землі за пшеницю, яку купували і їм вимірював, і вніс Йосиф всі гроші до дому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забракло грошей в єгипетскій землі і в ханаанскій землі. Пішли ж всі єгиптяни до Йосифа, кажучи: Дай нам хліби, і навіщо вмираємо перед тобою? Бо кінчилися наші гроші.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їм Йосиф: Приведіть вашу скотину, і дам вам хліби за вашу скотину, якщо нестало грошей.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Привели ж скотину до Йосифа, і Йосиф дав їм хліби за коней і за овець і за волів і за ослів, і прогодував їх хлібами за всю їхню скотину в тому році.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Скінчився же той рік, і прийшли до нього в наступному році і сказали йому: Чи маємо загинути перед нашим паном? Бо якщо не стало грошей і маєтку і скотини перед тобою пане, і не остається нам нічого перед нашим паном хіба лиш власне тіло і наша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поставив себе в раби від кінців границі Єгипту до кінців,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за вийнятком землі жерців; її не вкупив Йосиф, бо даром дав Фараон дар жерцям, і їли дар, який дав їм Фараон. Задля цього не віддали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всім єгиптянам: Ось я купив вас і вашу землю Фараонові; сьогодні візьміть собі насіння і сійте землю,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дасть вона врожай, (і) дасьте пяту часть Фараонові, а чотири часті будуть вам самим на насіння для землі і для їжі вам і всім, що в ваших хатах.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Ти нас спас, ми знайшли ласку перед нашим паном і будемо рабами Фараона.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Йосиф заповіт до сьогоднішнього дня в єгипетській землі: дати пяту часть Фараонові, за вийнятком самої землі жерців, вона не була фараоновою.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Поселився же Ізраїль в єгипетскій землі в землі Ґесем, і успадкували на ній і побільшились і дуже розмножились.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Пожив же Яків у єгипетскій землі сімнадцять літ. Були дні Якова літ його життя сто сорок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Приближились же дні Ізраїлю померти, і він покликав свого сина Йосифа і сказав йому: Якщо знайшов я ласку перед тобою, поклади твою руку під моє стегно, і зробиш мені милосердя і правду, щоб не поховати мене в Єгипті,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лежатиму з моїми батьками, і візьмеш мене з Єгипту і поховаєш мене в їхньому гробі. Він же сказав: Я зроблю за твоїми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же: Покленися мені. І поклявся йому. І поклонився Ізраїль на кінець своєї палиці.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2024-04-27T22:56:41Z</dcterms:modified>
</cp:coreProperties>
</file>