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Глава 48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Сталося ж, після цих слів і сповіщено Йосифові, що: Твій батько знемагає. І взявши двох своїх синів, Манассію і Ефраїма, прийшов до Якова.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Сповіщено же Якову, кажучи: Ось твій син Йосиф приходить до тебе. І скріпившись, Ізраїль сів на ліжку.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Яків Йосифу: Мій Бог зявився мені в Лузі в Ханаанскій землі, і поблагословив мене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мені: Ось я побільшу тебе і розмножу тебе і зроблю тебе зборами народів, і дам тобі цю землю і твому насінню по тобі у вічне насліддя.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Тепер, отже, твої два сини, які народилися тобі в Єгипті, раніше ніж я прийшов до Єгипту до тебе, є моїми, Ефраїм і Манассій будуть моїми, як Рувим і Симеон.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Діти же, які лиш народиш після цього, будуть твоїми, в імені своїх братів прозвуться в їхньому успадкуванні.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коли я ішов з Сирійської Месопотамії, померла твоя матір Рахиль в ханаанскій землі, як приближався я до іподрома Хаврата в землі, як доходити до Ефрати, і поховав я її в дорозі іподрома - це Вифлеєм.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Ізраїль побачивши синів Йосифа, сказав: Хто вони тобі?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Йосиф, свому батькові: Це мої сини, яких дав мені тут Бог. І сказав Яків: Приведи мені їх, щоб я їх поблагословив.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Очі ж його стали тяжкими від старости, і не міг бачити. І приблизив їх до нього, і він поцілував їх, і обняв їх.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Ізраїл Йосифу: Ось я не був позбавлений твого обличчя, і ось показав мені Бог і твоє насіння.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відвів їх Йосиф від його колін, і поклонилися йому лицем до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Взявши ж Йосиф своїх двох синів, Ефраїма в правицю з лівого ж боку Ізраїля, а Манассію в правицю з правого ж боку Ізраїля, приблизив їх до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Ізраїль, простягнувши руку, праву поклав на голову Ефраїма, а цей був молодший, і лівицю на голову Манассії, перехрестивши руки.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поблагословив їх і сказав: Бог, якому вгодили мої батьки перед ним: Авраам і Ісаак, Бог, що мене годує від молодості аж до цього дня,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ангел, що мене спасає від усякого зла, хай поблагословить цих дітей, і хай прикличеться в них моє імя і імя моїх батьків Авраама і Ісаака, і хай розмножаться у дуже велике число на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Побачивши ж Йосиф, що батько поклав свою правицю на голову Ефраїма, йому видалося тяжким, і взяв Йосиф за руку свого батька, щоб забрати її з голови Ефраїма на голову Манассії.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Йосиф свому батькові: Не так, батьку: бо цей первородний, поклади твою правицю на його голову.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не схотів, але сказав: Знаю дитино, знаю; і цей стане народом, і цей піднесеться, але його молодший брат буде більшим від нього і його насіння буде в множество народів.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поблагословив їх в тому дні, кажучи: У вас поблагословиться Ізраїль, кажучи: Хай зробить тебе Бог як Ефраїма і як Манассію. І поставив Ефраїма перед Манассією.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 же Ізраїль Йосифові: Ось я вмираю, і Бог буде з вами і Бог поверне вас з цієї землі до землі ваших батьків.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 ж даю тобі Сікім вибраний понад братів твоїх, якого я взяв з руки Аморреїв моїм мечем і луком.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Глава 48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2024-05-19T20:28:53Z</dcterms:modified>
</cp:coreProperties>
</file>