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книга буття людей: в дні в якому створив Бог Адама, за озбразом Божим створив його,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мужем і жінкою створив їх і поблагословив їх. І назвав імя їх Адам, в тім дні, в якому створив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Пожив же Адам двісті тридцять літ і породив за своїм видом і за своїм образом і назвав імя його Сит.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Були ж дні Адама після того як народив він Сита сім сот літ і породив синів і дочок.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всі дні Адама, які пожив, девять сот тридцять літ,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Пожив же Сит двісті пять літ і породив Еноса.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Сит після того як породив він Еноса сімсот сім літ і породив синів і дочок.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всі дні Сита девятьсот дванадцять літ,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Енос сто девятдесять літ і породив Каїнана.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Енос після того як породив він Каїнана сімсот і пятнадцять літ і породив синів і дочок.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всі дні Еноса девятьсот пять літ,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Каїнан сто сімдесять літ і породив Малелеїла.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Каїнан після того як породив він Малелеїла сімсот сорок літ і породив синів і дочок.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всі дні Каїнана девятьсот десять літ,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Малелеїл сто шістьдесять пять літ і породив Яреда.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Малелеїл після того як породив він Яреда сімсот тридцять літ і породив синів і дочок.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всі дні Малелеїла вісімсот девятдесять пять літ,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Яред сто шістьдесять два літ і породив Еноха.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Яред після того як породив він Еноха вісімсот літ і породив синів і дочок.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всі дні Яреда девятьсот шістьдесять два роки,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Енох сто шістьдесять пять літ і породив Матусала.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Вгодив же Енох Богові після того як породив він Матусала двісті літ і породив синів і дочок.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всі дні Еноха триста шістьдесять пять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вгодив Енох Богові і не знаходився, томущо Бог його переставив.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Матусала сто шістьдесять сім літ і породив Ламеха.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Матусала після того як породив він Ламеха вісімсот два роки і породив синів і дочок.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всі дні Матусала, які пожив, девятьсот шістьдесять девять літ,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Ламех сто вісімдесять вісім літ і породив сина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назвав імя його Ной кажучи: Цей дасть нам спочинок від наших діл і від болів наших рук і від землі, яку Господь Бог прокляв.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Ламех після того як породив він Ноя пятсот шістьдесять пять літ і породив синів і дочок.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всі дні Ламеха сімсот пятдесять три роки, і помер.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Глава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2024-04-29T06:30:33Z</dcterms:modified>
</cp:coreProperties>
</file>