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ж божі сини людських дочок, що гарні вони, взяли собі їх за жінок з усіх, яких вибрали.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Бог: Дух мій не перебуватиме в цих людях на віки бо вони є тілом, будуть же їхні дні сто двадцять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ж Господь Бог, що зло людей розмножилося на землі і кожний пильно роздумує у своїм серці всі дні про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розкаявся Бог, що створив людину на землі, і роздумався.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Знищу людину, яку створив Я, з лиця землі, від людини до скотини і від плазунів до небесних птиць, бо розкаявся Я, що створив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Ной же знайшов ласку перед Господом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покоління Ноя: Ной праведний чоловік, будучи досконалим в своїм роді. Вгодив Ной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Породив же Ной трьох синів, Сима, Хама, Яфета.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ж була знищена перед Богом, і наповнилася земля неправедністю.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Господь Бог землю, і була знищена, бо всяке тіло знищило свою дорогу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Ноя: Вік кожної людини прийшов перед мене, бо наповнилася земля неправедністю від них, і ось я знищу їх і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зроби собі корабель з чотирикутних дощок. Зробиш корабель з переділками, і посмолиш його всередині і зізовні смолою.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так зробиш корабель: Триста ліктів довжина корабля, і пятдесять ліктів ширина, і тридцять ліктів його висота: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Зробиш корабель звужуючи його, і на лікоть закінчиш його вгорі. Двері ж зробиш зі сторони. Зробиш в ньому двоповерхові і триповерхові переділки.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ось Я наводжу потоп води на землю, щоб знищити всяке тіло, в якому є дух життя під небом. І все що є на землі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мій завіт з тобою. Ввійдеш же до корабля ти, і твої сини і твоя жінка і жінки твоїх синів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усіх птахів крилатих за родом і з усієї скотини за родом і з усіх плазунів, що плазують по землі, за родом їхнім, два два з усіх ввійдуть до тебе, щоб прогодуватись з тобою, чоловічого роду і жіночого.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візьми собі з усякої їжі, яку будете їсти, і збереш до себе, і буде для тебе і для них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Ной все, що заповів йому Господь Бог, так зробив.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2024-04-29T04:23:15Z</dcterms:modified>
</cp:coreProperties>
</file>