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того, як помер Саул і Давид повернувся, побивши Амалика, і сів Давид в Секелаку два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третого дня і ось прийшов чоловік з табору з народу Саула і його одіж роздерта, і земля на його голові, і сталося коли входив він до Давида і впав на землю і поклонився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Давид: Звідки ти прийшов? І сказав до нього: Я спасся з табору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Давид: Яке це слово, сповісти мені? І сказав що: Втік нарід з бою, і впало багато народу і померло. І помер і Саул, і його син Йонатан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слузі, що йому сповіщав: Як ти взнав, що помер Саул і його син Йонатан.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слуга, що це сповіщав йому: Припадком трапився я на горі Ґелвує, і ось Саул опирався на свій спис, і ось колісниці і вельможі на нього натискали.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поглянув позад себе і побачив мене і покликав мене, і я сказав: Ось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мені: Хто ти? І я сказав: Я Амаликіт.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мене: Стань же надо мною і убий мене, бо мене обняла страшна темрява, бо вся моя душа в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став над ним і я убив його, бо знав, що не житиме після того як він впаде. І я взяв царський вінець, що на його голові, і запинку, що на його руці, і я приніс їх сюди моєму панові.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взяв свій одяг і роздер його, і всі мужі, що з ним, роздерли їхню одіж.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плакали і ридали і постили аж до вечора за Саула і за його сина Йонатана і за нарід Юди і за ізраїльський дім, бо були побиті мечем.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слузі, що йому сповіщає: Звідки ти? І він сказав: Я син мужа з роду Амеликіта.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Давид: Як ти не побоявся підвести твоєї руки, щоб забити господнього помазанника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покликав одного з своїх слуг, і сказав: Пішовши, напади на нього. І він убив його, і він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Давид: Твоя кров на твоїй голові, бо твої уста засвідчили проти тебе, кажучи, що: Я забив господнього помазанника.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цим плачем оплакував Савла і його сина Йонатана,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повчити синів Юди, ось записано в книзі Правди: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Постав стовпа Ізраїле, за померших на твоїх висотах, за ранених. Як впали сильні.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сповіщайте в Ґеті і не розповідайте на роздоріжжях Аскалона, щоб часом не зраділи дочки чужинців, щоб часом не зраділи дочки необрізаних.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Гори, що в Ґелвуї, хай на вас не зійде роса, ані дощ, ані поля первоплодів, бо там зневажливо розправились зі щитом сильних, щит Саула не був помазаний олією.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крови ранених, від жиру сильних лук Йонатана не повернувся назад порожним, і меч Саула не повернувся порожним.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Саул і Йонатан, улюблені і прекрасні, нерозлучні, гарні (були) за їхнього життя і в їхній смерті не розділилися, легкі понад орлів і сильніші над львів.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Плачте ізральські дочки за Саулом, що зодягав вас кармазином з вашою прикрасою, що приносив золоту прикрасу для вашої одежі.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впали сильні посеред бою. Йонатан побитий на твоїх висотах.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Болію за тебе, мій брате Йонатане. Ти мені дуже прекрасний, прекрасною мені понад любов жінок є твоя любов.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впали сильні і пропала віськова зброя.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цього і Давид запитав у Господа, кажучи: Чи піду до одного з міст Юди? І сказав Господь до нього: Іди. І сказав Давид: Куди піду? І сказав: До Хеврона.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пішов туди до Хеврона і обі його жінки, Ахіноома Єзраїлітка і Авіґея жінка Навала Кармиліта,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мужі, що з ним, кожний і його дім, і замешкали в містах Хеврона.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приходять юдейські мужі і там помазують Давида, щоб царював над домом Юди. І сповістили Давидові, кажучи, що: Мужі Явіса Ґалаадітського поховали Саула.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післав послів до старшин Явіса Ґалаадітіди і сказав до них: Благословенні ви Господеві, бо ви вчинили це милосердя над вашим паном над Саулом господним помазанником і поховали його і Йонатана його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хай Господь вчинить з вами милосердя і правду, і я вчиню з вами це добро, бо ви вчинили цю річ.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хай скріпляться ваші руки і станьте синами сильних, бо помер ваш пан Саул, і мене дім Юди помазав на царя над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Авеннир, син Нира, полководець Саула, взяв Євостея сина Саула і взяв його з табору до Манаема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його царем над Ґалаадітіною і над Тасірієм і над Єзраелем і над Єфраїмом і над Веніямином і над всім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Сороклітний (був) Євостей син Саула, коли зацарював над Ізраїлем, і два роки царював, за вийнятком дому Юди, які були за Давидом.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днів, які царював Давид в Хевроні над домом Юди, було сім літ і шість місяців.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Авеннир син Нира і слуги Євостея сина Саула з Манаема до Ґаваона.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син Саруя і слуги Давида вийшли з Хеврона і зустрічаються з ними разом при джерелі Ґаваона, і ці сіли при джерелі Ґаваона звідси і ці при джерелі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Авеннир до Йоава: Хай встануть же слуги і хай поборяться перед нами. І сказав Йоав: Хай встануть.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встали і прийшло числом дванадцять слуг Веніямина від Євостея сина Саула і дванадцять слуг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схопив кожний рукою голову свого ближнього, і його меч в ребра його ближнього, і падуть разом. І прозвано імя того місця: Часть зрадливих, що є в Ґаваоні.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дуже жорстока битва в тому дні, і поступилися Авеннир та ізраїльські мужі перед слугами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там три сини Саруї: Йоав і Авесса і Асаїл. І Асаїл легкий своїми ногами, наче яка серна в полі.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пігнався Асаїл за Авенниром і не відхилився, щоб піти на право чи на ліво за Авенниром.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оглянувся Авеннир взад себе і сказав: Чи це саме ти, Асаїл? І він сказав: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Авеннир: Відхилися ти на право чи на ліво і схопи собі одного з слуг і візьми собі його зброю. І Асаїл не забажав відхилитися з позад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додав ще Авеннир, кажучи до Асаїла: Відійди від мене, щоб я не побив тебе до землі. І як підніму я моє лице до Йоава? І що це? Повернися до твого брата Йоава.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не хотів відступитись. І Авеннир бє його задним кінцем списа в живіт, і спис вийшов йому ззаду, і там він паде і вмирає перед ним. І сталося, що кожний хто приходив до місця, де там впав Асаїл і помер, ставав.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гнався Йоав і Авесса за Авенниром. І заходило сонце, і вони вийшли аж до гори Аммана, що є перед лицем Ґай, по пустинній дорозі Ґаваона.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збираються сини Веніямина, що з Авенниром, і зібралися в одну групу і стали на вершку однієї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закликав Авеннир до Йоава і сказав: Чи до побіди пожерає меч? Або чи не знаєш, що буде гіркою вкінці? І аж доки не скажеш народові повернутися з позаду наших братів?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Йоав: Хай живе Господь, якщо б ти не сказав, до тепер від ранку не пішов би нарід кожний за своїм братом.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затрубив трубою, і ввесь нарід спинився і не гналися за Ізраїлем і не продовжали далі воювати.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Авеннир і його мужі пішли на захід усю ту ніч і перейшли Йордан і пройшли усю околицю і приходять до табору.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повернувся з позаду з-за Авеннира і зібрав ввесь нарід, і бракло девятнадцять мужів слуг Давида і Асаїл.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слуги Давида побили триста шістьдесять мужів синів Веніямина мужів Авеннира,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беруть Асаїла і ховають його в гробі його батька в Вефлеємі. І пішов Йоав і мужі, що з ним усю ніч, і їм засвітало у Хевроні.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довго була війна між домом Саула і між домом Давида. І дім Давида поступав вперед і кріпився, і дім Саула відступав і слабшав.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народилися Давидові сини в Хевроні, і його первородний був Амнон від Ахінооми Єзраїлітки,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другий (син) Далуя від Авіґеї Кармелітки, і третий Авессалом син Маахи дочки Толмії царя Ґесіра,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четвертий Орнія син Фенґіти, і пятий Саватія від Авітали,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шостий Єтераама від Еґли жінки Давида. Ці народилися Давидові в Хевроні.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була війна між домом Саула і між домом Давида і Авеннир той, хто держав дім Саула.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Саула (була) наложниця Ресфа дочка Яла. І сказав Мемфівостей син Саула до Авеннира: Як то ввійшов ти до наложниці мого батька?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Авеннир дуже розлютився за слово Мемфівостея, і сказав йому Авеннир: Чи я є псячою головою? Сьогодні я вчинив милосердя з домом твого батька Саула і з братами і знайомими і не перейшов до дому Давида, і ти сьогодні шукаєш у мене несправедливости зза жінки.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хай вчинить Бог Авеннирові і це хай йому додасть, бо так як поклявся Господь Давидові, так вчиню йому в цьому дні,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забрати царство від дому Саула і підняти престіл Давида над Ізраїлем і над Юдою від Дана аж до Вирсавії.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Мемфівостей не зміг більше відповісти Авенирові слово, томущо його боявся.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зразу післав Авеннир послів до Давида до Телама, де він був, кажучи: Заповідж зі мною твій завіт, і ось моя рука з тобою, щоб повернути до тебе ввесь дім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Давид: Добре я заповім з тобою завіт, тільки я у тебе прошу одне слово, кажучи: Не побачиш мого лиця, якщо не приведеш Мелхолу дочку Саула, коли ти приходиш побачити моє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Давид послів до Мемфівостея сина Саула, кажучи: Віддай мені мою жінку Мелхолу, яку я взяв за сто передніх скірок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Мемфівостей і взяв її у її чоловіка, у Фалтіїла сина Селли.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її чоловік ішов з нею плачучи за нею аж до Варакіма. І сказав до нього Авеннир: Іди повернися, і він повернувся.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Авеннир до старшин Ізраїля, мовлячи: Вчора і третого дня ви шукали Давида, щоб царював над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вчиніть, бо Господь заговорив до Давида, кажучи: Рукою мого раба Давида спасу Ізраїля з руки чужинців і з руки всіх їхніх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заговорив Авеннир до ух Веніяміна. І пішов Авеннир, щоб говорити до ух Давида в Хевроні все, що угодне було в очах Ізраїля і в очах всього дому Веніямина.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Авеннир до Давида до Хеврона і з ним двадцять мужів. І зробив Давид пир Авеннирові і мужам,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Авеннир до Давида: Встану ж і піду і зберу до мого пана царя ввесь Ізраїль і заповім з тобою завіт, і царюватимеш над усіма, над чим бажає твоя душа. І Давид відіслав Авеннира, і він пішов у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слуги Давида і Йоав приходили з подорожі і несли з собою численну здобич. і Авеннир не був з Давидом у Хевроні, бо він післав його і відпустив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і все його військо прийшли, і сповіщено Йоавові, кажучи: До Давида прийшов Авеннир син Нира і він його відіслав і він відійшов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Йоав до царя і сказав: Що це вчинив ти? Ось прийшов до тебе Авеннир і навіщо ти його відіслав і він відійшов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знаєш злоби Авеннира сина Нира, що він прийшов, щоб тебе обманути і пізнати твій вихід і твій вхід і пізнати все, що ти чиниш.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Йоав від Давида і післав послів за Авенниром, і повертають його від джерела Сеірама. І Давид не знав.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Авеннир до Хеврона, і звернув його Йоав на сторону від брами, щоб говорити до нього, роблячи засідку, і там вдарив його в живіт і він помер за кров Асаїла брата Йоава.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почув Давид і сказав: Невинний я і моє царство перед Господом на віки за кров Авеннира сина Нира.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зійде на голову Йоава і на ввесь дім його батька, і в домі Йоава хай не забракне того, що проливає насіння, і прокажений, і хто держить палицю, і хто паде від меча, і кому бракує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Йоав же і його брат Авесса засідалися на Авеннира за те, що він забив Асаїла його брата в Ґаваоні на війні.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Йоава і до всього народу, що з ним: Розідріть вашу одіж і підпережіться мішками і оплакуйте Авеннира. І цар Давид ішов за марами.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ховають Авеннира в Хевроні. І цар підняв свій голос і заплакав над його гробом, і ввесь нарід заплакав над Авенниром.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заплакав цар над Авенниром і сказав: Чи смертю Навала вмирає Авеннир?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руки не були звязані, твої ноги не в колодах. Не прийшов ти, як Навал, ти впав перед синами несправедливости. І ввесь нарід зібрався оплакувати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ввесь нарід намовити Давида їсти хліби, як ще був день, і поклявся Давид, кажучи: Це хай вчинить мені Бог і це додасть, коли перед заходом сонця закуштую хліба чи будь чого.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пізнав, і угодним було перед ними все, що зробив цар перед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пізнав ввесь нарід і ввесь Ізраїль в тому дні, що не від царя вийшло убити Авеннира сина Нира.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своїх слуг: Чи не знаєте, що великий проводир в цьому дні впав в Ізраїлі,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я сьогодні є родичем і ставлеником царя, а ці мужі, сини Саруї, гірші за мене. Хай віддасть Господь тому, що чинить погане, за його злобою.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Мемфівостей син Саула, що Авеннир помер в Хевроні, і підупали його руки, і всі іраїльські мужі послабли.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Мемфівостея (були) два мужі проводирі згрупувань сина Саула, імя одного Ваана і імя другого Рихав, сини Реммона Виротея з синів Веніяміна. Бо Вирот причислявся до синів Веніямина.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втекли Виротеї до Ґеттема і там жили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Йонатана сина Саула (був) син кульгавий на ноги, він (був) пятилітним сином коли з Єзраїла прийшла вістка про Саула і Йонатана його сина, і його опікунка взяла його і втекла, і сталося, що коли вона спішилася і відходила, і він впав і став кульгавим, і йому імя Мемфівостей.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сини Реммона Виротея Рехав і Ваана і ввійшли в спеку дня до хати Мемфівостея, і він в полудне спав на ліжку,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двірник дому чистив пшеницю і задрімав і заспав, і брати Рехав і Ваана скрито пішли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ввійшли до хати, і Мемфівостей спав на свому ліжку в своїй спальні, і бють і убивають його і знімають йому голову і взяли його голову і пішли дорогою на захід усю ніч.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голову Мемфівостея Давидові до Хеврона і сказали до царя: Ось голова Мемфівостея сина Саула твого ворога, який шукав твоєї душі, і Господь дав панові цареві пімсту над твоїми ворогами в цьому дні, над Саулом твоїм ворогом і його насінням.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Давид Рехавові і Ваані його братові синам Реммона Виротея і сказав їм: Хай живе Господь, який спас душу мою з усяких смутків,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той, що сповістив мені, що помер Саул, і він був так як той, що звіщав миле переді мною, і я схопив його і я убив в Секелаку, його, який думав, що я дам винагороду.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мужі поганці убили праведного чоловіка в його домі на його ліжку. І тепер домагатимуся його крови з вашої руки і вигублю вас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заповів своїм слугам і убивають їх і відрубують їхні руки і їхні ноги і повісили їх при джерелі в Хевроні. І голову Мемфівостея поховали в гробниці Авеннира сина Нира.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приходять всі ізраїльські племена до Давида до Хеврона і сказали йому: Ось ми твої кості і твоє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вчора і третого (дня), як Саул був царем над нами, ти був тим, що вводив і виводив Ізраїля, і Господь сказав до тебе: Ти пастимеш мій нарід Ізраїля, і ти будеш проводирем над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приходять всі ізраїльські старшини до царя до Хеврона, і заповів їм цар Давид завіт в Хевроні перед Господом, і помазують Давида на царя над усім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Давид (був) тридцятилітним сином коли він зацарював, і царював сорок літ;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над Юдою в Хевроні царював сім літ і шість місяців, і царював в Єрусалимі тридцять три роки над усім Ізраїлем і Юдою.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Давид і його мужі до Єрусалиму до Євусея, що жив на землі. І сказано Давидові: Не входи сюди, бо повстали сліпі і криві кажучи, що: Сюди не ввійде Давид.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захопив Давид околицю Сіона - [це місто Давида].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того дня: Кожний, що убиває Євусея хай вдарить кінджалом і сліпих і кривих і тих, що ненавидять душу Давида. Через це кажуть: Сліпі і криві не ввійдуть до господнього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сів Давид в твердині, і названо її містом Давида. І він збудував місто довкруги від замку і свій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поступав Давид, ідучи і прославляючись, і Господь вседержитель (був)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Хірам цар Тира післав послів до Давида і кедрові дерева і будівничих, столярів і каменярів, будівничих і збудували дім Давидові.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пізнав Давид, що Господь приготовив його на царя над Ізраїлем, і що його царство прославилося через його нарід Ізраїль.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Давид ще жінок і наложниць з Єрусалиму після того, як прийшов він з Хеврона, і були в Давида ще сини і дочки.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імена тих, що йому народилися в Єрусалимі. Саммус і Совав і Натан і Соломон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Евеар і Елісус і Нафек і Єфієс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Елісама і Елідай і Еліфалат, Самай, Єссіват, Натан, Ґаламаан, Єваар, Теісус, Елфалат, Наґед, Нафек, Яната, Леасамус, Ваалімат, Еліфалат.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чужинці почули, що помазано Давида царем над Ізраїлем, і прийшли всі чужинці шукати Давида. І почув Давид і зійшов до твердині.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чужинці приходять і зійшлися в долині тітанів.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запитав Давид у Господа, кажучи: Чи піду проти чужинців і чи видаш їх в мої руки? І сказав Господь до Давида: Іди, бо, видаючи, видам чужинців в твої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Давид з горішних проривів і там вирубав чужинців, і сказав Давид: Господь вирубав моїх ворогів чужинців переді мною так як перетинається воду. Через це названо імя того місця: З горішних проривів.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оставляють там своїх богів, і взяли їх Давид і мужі,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прийти чужинці і зійшлися в долині тітанів.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запитав Давид у Господа, і сказав Господь: Не підеш їм на зустріч, відвернися від них і почекай їх коло місця плачу.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коли ти почуєш голос притишеного звуку лісу місця плачу, тоді підеш проти них, бо тоді вийде Господь перед тобою, щоб бити в бою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вчинив Давид так як йому заповів Господь, і він побив чужинців від Ґаваона аж до землі Ґазири.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зібрав Давид кожного молодця з Ізраїля, яких сімдесять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встав і пішов і ввесь нарід, що з ним, (і дехто) з володарів Юди, коли він ішов, щоб забрати звідти Божий кивот, на якому прикликано імя Господа сил, що сидить на ньому на херувимах.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господний кивот на нові колісниці і взяли його з дому Амінадава, що на горі. І Оза і його брати, сини Амінадава, провадили воза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кивотом, і його брати ішли перед кивотом.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та Ізраїльські сини танцювали перед Господом з настроєними органами зі силою і з піснями і з гуслами і з сопілками і з тимпанами і з цимбалами і з трубами.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приходять до току Нодава, і Оза простягнув свою руку до Божого кивота, щоб його притримати, і схопив його, щоб задержати його, томущо його перехилив телець.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розлютився на Озу, і його там побив Бог, і він помер там при господньому кивоті перед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розгнівався за те, що Господь побиттям побив Озу. І прозвано те місце: Побиття Ози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злякався Давид перед Господом в тому дні, кажучи: Як увійде до мене господний кивот?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бажав Давид завезти до себе, до міста Давида, кивот господнього завіту, і завернув його Давид до дому Аведдара Ґеттея.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господний кивот сидів в домі Аведдара Ґеттея три місяці. І Господь поблагословив ввесь дім Аведдара і все, що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цареві Давидові, кажучи: Господь поблагословив дім Аведдара і все, що в нього, через божий кивот. І пішов Давид і з радістю привіз господний кивот з дому Аведдара до міста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ним були сім хорів, що несли кивот, і жертва теля і ягнята.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грав перед Господом на настроєних органах, і Давид (був) зодягненй в шляхотну одіж.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і ввесь дім Ізраїля принесли господний кивот з криком і з голосом труби.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приносили кивот до міста Давида і Мелхол дочка Саула поглянула крізь вікно і побачила царя Давида, що танцював і скакав перед Господом і погордила ним в своїм серці.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приносять господний кивот і поклали його на його місце посеред шатра, яке для нього звів Давид. І Давид приніс цілопалення і мирне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завершив Давид приношення цілопалення і мирного і поблагословив нарід в імя Господа сил.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розділив всьому народові для всієї сили Ізраїля від Дана аж до Вирсавії, від чоловіка аж до жінки, кожному часть хліба і часть мяса і паланицю з пательні. І пішов ввесь нарід кожний до свого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повернувся, щоб поблагословити свій дім, і вийшла Мелхол дочка Саула на зустріч Давидові і поблагословила його і сказала: Як прославився сьогодні ізраїльський цар, який сьогодні роздягнувся на очах рабинь, своїх слуг, так як, відкриваючись, відкривається один з танцюристів.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Мелхоли: Танцюватиму перед Господом. Благословенний Господь, який вибрав мене замість твого батька і замість всього його дому, щоб поставити мене провідником над своїм народом над Ізраїлем, і скакатиму і танцюватиму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так відкриюся і буду поганим в твоїх очах і (буду) з молодими, з якими сказала ти, що я прославився.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Мелхоли дочки Саула бе було дитини аж до дня її смерти.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цар сів в своїм домі і Господь дав йому насліддя довкруги від усіх його ворогів довкруги,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пророка Натана. Ось я живу в кедровім домі, і божий кивот сидить посеред шатра.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Натан до царя: Іди і чини все, що лиш в твоїм серці, бо Господь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сталося в тій ночі і слово господнє було до Натана,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Іди і скажи до мого раба Давида: Так говорить Господь: Ти не збудуєш мені дім, щоб Я замешкав.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не мешкав в домі від того дня коли Я вивів Ізраїльських синів з Єгипту аж до цього дня і Я ходив в мешканнях і в шатрах.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всюди, де Я пішов в усьому Ізраїлі. Чи говорячи сказав Я до одного з племен Ізраїля, якому Я заповів пасти мій нарід Ізраїля, кажучи: Як це, що ви Мені не збудували кедрового дому?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так скажеш моєму рабові Давидові: Так говорить Господь Вседержитель: Я взяв тебе з отар овець, щоб ти був проводирем над моїм народом над Ізраїлем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був з тобою в усьому, куди ідеш, і Я вигубив всіх твоїх ворогів з перед твого лиця і Я тебе зробив славним за іменем славних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 місце моєму народові Ізраїлеві і його насаджу, і поселяться в себе і більше не журитимуться, і неправедний син не продовжуватиме погорджувати ним, так як з спочатку,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днів, в яких Я настановив суддів над народом моїм Ізраїлем, і дам тобі спочити від усіх твоїх ворогів, і Господь сповістить тобі, що збудуєш йому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коли сповняться твої дні і заснеш з твоїми батьками, і підніму твоє насіння після тебе, яке буде з твого лона, і приготую його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збудує мені дім для мого імени, і піднесу його престіл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буду йому за батька, і він буде Мені за сина. І якщо проступок вчинить він, і оскаржу його палицею мужів і пасами людських синів,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моє милосердя не відніму від нього, так як Я відняв від тих, яких усунув Я з перед мого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дім і його царство буде скріпленим на віки переді Мною, і його престіл буде поставлений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Згідно з всіма цими словами і з усім цим видінням, так сказав Натан Давидові.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Давид ввійшов і сів перед Господом і сказав: Хто я, Господи, мій Господи, і хто мій дім, що Ти мене аж так полюбив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став дуже малим перед Тобою, Господи, мій Господи, і Ти заговорив про дім твого раба на далеко (вперед). Такий закон людини, Господи, мій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ще додасть Давид говорити до Тебе і Ти тепер знаєш твого раба, Господи, мій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твоє слово Ти вчинив і за твоїм серцем Ти вчинив всю цю величність, щоб обявити твому слузі,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він звеличив Тебе, Господи, мій Господи, бо немає такого як Ти і немає Бога за вийнятком Тебе між усіма про, яких ми почули в наших ухах.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з інших народів на землі такий, як твій нарід Ізраїль, якого провадив Бог, щоб викупити Собі нарід, щоб зробити Собі імя, щоб вчинити велич і славу, щоб викинути (їх) з перед лиця твого народу, якого Ти Собі викупив з Єгипту, нарід і поселення.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Собі приготовив твій нарід Ізраїль, як нарід на віки, і Ти, Господи, стань для них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Господи, мій Господи, потверди на віки слово, яке Ти сказав про твого раба і його дім, Господи вседержителю, Боже Ізраїля. І тепер, так як Ти сказав,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звелечиться твоє імя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 вседержителю, Боже Ізраїля, Ти відкрив ухо твого раба, кажучи: Збудую тобі дім. Задля цього твій раб знайшов в своїм серці, щоб помолитися до Тебе цією молитвою.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Господи, мій Господи, Ти є Бог, і твої слова справдяться, і Ти сказав це добро про твого раба.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почни і поблагослови дім твого раба, щоб був на віки перед Тобою, бо Ти є, Господи, мій Господи, (і) Ти сказав і твоїм благословенням поблагословиться дім твого раба на віки.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цього і Давид побив чужинців і повернув їх у біг. І взяв Давид вилучене з руки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побив Моава і розміряв їх рядами, поклавши їх на землю, і були два ряди на смерть, і два ряди оставив при житті, і рабом Давида став Моав, що приносив дань.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побив Давид Адраазара сина Раава царя Сува, як він ішов накласти свою руку на ріку Евфрат.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забрав Давид тисячу їніх колісниць і сім тисяч коней і двадцять тисяч піших мужів, і Давид знищив всі колісниці і осталося з них сто колісниць.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приходить Сирія Дамаскова помогти Адраазарові цареві Суви, і Давид побив зі Сирії двадцять дві тисячі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поклав намісника в Сирії, що в Дамаску, і Сирієць став Давидові за рабів, що дають данину. І Господь спас Давида в усьому, куди ходив.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взяв золоті прикраси, які були на слугах Адраазара царя Суви, і приніс їх до Єрусалиму. І взяв їх Сусакім цар Єгипту коли він прийшов до Єрусалиму в днях Ровоама сина Соломона.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Масвака з вибраних міст Адраазара цар Давид взяв дуже багато міді. З неї Саломон зробив мідяне море і стовпи і вмивальниці і ввесь посуд.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Тоу цар Імата почув, що Давид побив всю силу Адраазара,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Тоу післав Єддура свого сина до царя Давида, щоб попросити в нього те, що для миру, і поблагословити його, томущо він побив Адраазара і його розбив, бо він був ворогом Адраазара, і в його руках був сріблий посуд і золотий посуд і мідяний посуд.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цар Давид посвятив Господеві разом зі сріблом і з золотом, яке освятив з усіх міст, які здобув,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Ідумеї і з землі Моава і від синів Аммона і від чужинців і від Амалика і зі здобичі Адраазара сина Раава царя Суви.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зробив (собі) імя, і коли повертався, він побив Ідумею в Ґемелемі - вісімнадцять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поставив в Ідумеї намісника, в усій Ідумеї, і всі ідумейці були рабами царя. І Господь спас Давида в усьому, куди ходив.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зацарював Давид над Ізралем, і Давид чинив суд і справедливість над усім своїм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син Саруя (був) над військом, і Йосафат син Ахія над писарями,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Саддук син Ахітова і Ахімелех син Авіятара священиками, і Аса писарем,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Ванея син Йодая радником, і хелетті і фелетті. І сини Давида були начальниками палат.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сазав: Чи ще є останок з дому Саула і вчиню з ним милосердя задля Йонатана.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дому Саула був слуга й імя йому Сіва, і кличуть його до Давида. І сказав до нього цар: Чи ти Сіва? І він сказав: Я твій раб.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Чи ще остався чоловік з дому Саула і вчиню з ним милосердя боже? І сказав Сіва цареві: Ще є син Йонатана, що кульгавий на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Де він? І сказав Сіва до царя: Ось в домі Махіра сина Аміла з Ладавара.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Давид післав і взяв його з дому Махіра сина Аміла з Ладавара.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приходить Мемфівостей син Йонатана, сина Саула, до царя Давида і впав на своє лице і поклонився йому. І сказав йому Давид: Мемфівостей? І сказав: Ось твій раб.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Давид: Не бійся, бо, чинячи, вчиню з тобою милосердя, задля Йонатана твого батька і поверну тобі кожне поле Саула, батька твого батька, і ти постійно їстимеш хліб при моєму столі.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поклонився Мемфівостей і сказав: Хто я твій раб, що ти зглянувся над здохлим псом, подібним до мене?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покликав Сіву слугу Саула і сказав йому: Все, що є Саула і всього його дому, дав я синові твого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працюй для нього на землі, ти і твої сини і твої раби, і принесеш синові твого пана хліби, і він їстиме їх. І Мемфівостей син твого пана постійно їстиме хліб при моєму столі. [І в Сіви було пятнадцять синів і двадцять рабів.]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Сіва до царя: За всім, що пан цар заповів мені, його рабові, так вчинить твій раб. І Мемфівостей їв при трапезі Давида так як один з синів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Мемфівостея (був) малий син і йому імя Міха. І всі, що жили в домі Сіви (були) рабами Мемфівостея.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Мемфівостей жив в Єрусалимі, бо постійно їв при столі царя. І він був кульгавим на обі свої ноги.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цього і помер цар синів Аммона, і замість нього зацарював його син Аннон.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Давид сказав: Вчиню милосердя з Анноном сином Нааса, так як його батько вчинив милосердя зі мною. І післав Давид, щоб його потішити рукою своїх рабів по його батьку. І прийшли слуги Давида до землі синів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старшини синів Аммона до Аннона їхнього царя: Давид не післав тобі потішників, щоб прославити твого батька перед тобою, але хіба на те, щоб простежити місто і підглянути його і дослідити його післав Давид своїх слуг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Аннон слуг Давида і обголив їм бороди і відрізав їхню одіж по половині, аж до їхніх бедр і відіслав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сповістили Давидові про мужів, і він післав їм на зустріч (людей), бо мужі були дуже зневажені. І сказав цар: Сидіть в Єрихоні аж доки не виростуть ваші бороди, і повернетесь.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Аммона побачили, що люди Давида були посоромлені, і післали сини Аммона і найняли Сирію Ветроову, двадцять тисяч піших, і царя Мааха, тисячу мужів, і Істова, дванадцять тисяч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Давид і післав Йоава і всю силу сильних.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сини Аммона і розставилися до бою при дверях брами, і Сирія Суви і Роов і Істов і Мааха самі в полі.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Йоав що бойова лава була проти нього, перед лицем, спереду, і зі заду, і вибрав (декого) з усіх молодців Ізраїля, і отаборився зі заду Сирії.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останок народу дав в руки свого брата Авесси і отаборилися напроти синів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сказав: Якщо подужає мене Сирія, ви і будете мені на спасіння, і якщо сини Аммона подужають тебе, і ми будемо (на те), щоб тебе спасти.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Скріпімся і будь мужним задля нашого народу і задля наших божих міст, і Господь вчинить те, що добре в його очах.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Йоав і його нарід з ним на бій проти Сирії, і втекли з перед його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Аммона побачили, що втекла Сирія, і вони втекли з перед лиця Авесси і ввійшли до міста. І повернувся Йоав від синів Аммона і прийшов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побачила Сирія, що поступилася перед Ізраїлем, і зібралася разом.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Адраазар і зібрав Сирію, що з другого боку ріки Халамака, і прийшли до Елама, і Совак володар сили Адраазара в них на чолі.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Давидові, і він зібрав ввесь Ізраїль і перейшов Йордан і прийшов до Еламу. І отаборилася Сирія перед Давидом і воювала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втекла Сирія з перед лиця Ізраїля, і Давид побив сімсот колісниць Сирії і сорок тисяч коней. І побив Совака володаря його сил, і він там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побачили всі царі раби Адраазара, що поступилися перед Ізраїлем, і піддалися Ізраїлю і послужили їм. І Сирія збоялася ще спасати синів Аммона.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повернувся рік на час вихід царів і Давид післав Йоава і його слуг з ним і ввесь Ізраїль, і знищили синів Аммона і обложили Равват. І Давид сів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при вечорі і встав Давид з свого ліжка і ходив на дасі царського дому і побачив з даху жінку, що милася і жінка (була) дуже гарна на вид.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Давид і пошукав жінку, і сказав: Чи не вона Вирсавія дочка Еліява жінка Урія Хеттея?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Давид послів і взяв її, і вона ввійшла до нього, і він переспав з нею, і вона освятилася з своєї нечистоти і повернулася до свого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зачала жінка в лоні. І, піславши, сповістила Давидові і сказала: Я маю в лоні.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Давид до Йоава, кажучи: Пішли до мене Урію Хеттея. І післав Йоав Урію до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приходить Урія і ввійшов до нього, і запитав Давид про мир Йоава і про мир народу і про діло війни.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Урії: Піди до твого дому і помий твої ноги. І вийшов Урія з царського дому, і пішла за ним часть від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Урія спав при дверях царя з рабами свого пана і не пішов до свого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сповістили Давидові, кажучи, що: Урія не пішов до свого дому. І сказав Давид до Урії: Чи ти не прийшов з дороги? Як це, що ти не пішов до твого дому?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Урія до Давида: Кивот й Ізраїль і Юда мешкають в шатрах, і мій пан Йоав і раби мого пана отаборені на лиці поля. І я маю ввійти до мого дому, їсти і пити і спати з моєю жінкою? Як живе твоя душа, не вчиню цього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Урії: Сиди тут ще й сьогодні, і завтра пішлю тебе. І сидів Урія в Єрусалимі в тому дні і на другий (день).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закликав його і він їв перед ним і пив, і він напоїв його. І вийшов ввечорі спати на своє ліжко з рабами свого пана, і не пішов до свого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вранці і написав Давид записку Йоаву і післав рукою Урія.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записці написав, кажучи: Введи Урію в сильний бій, і відвернетеся за ним, і буде ранений і він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Йоав стеріг при місті і поставив Урію на місце, де знав, що там мужі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мужі міста і воювали з Йоавом, і впали (деякі) з народу, з рабів Давида, і помер і Урія Хеттей.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Йоав і сповістив цареві всі діла війни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послові, кажучи: Коли ти кінчатимеш говорити цареві всі розповіді війни,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коли підніметься гнів царя і тобі скаже: Як це наблизилися ви до міста, щоб воювати? Чи не знаєте, що стріляють згори зі стіни?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побив Авімелеха сина Єроваала? Чи не жінка вкинула на нього кавалок жорна з верху мура і він помер в Тамасі? Навіщо ви підійшли до муру? І скажеш: І твій раб Урія Хеттей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посол Йоава до царя до Єрусалиму і прийшов і сповістив Давидові все, що йому заповів Йоав, всі діла війни. І розлютився Давид на Йоава і сказав до посла: Навіщо ви приблизилися до міста, щоб воювати? Чи не знали ви, що зранені будете з стіни? Хто побив Авімелеха сина Єроваала? Чи не жінка вкинула на нього кусень жорна зі стіни і він помер в Тамасі? Навіщо ви приблизилися до стіни?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посол до Давида: Бо сильними стали супроти нас мужі і вийшли проти нас на поле, і ми ішли за ними аж до дверей брами,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лучники стріляли згори зі стіни на твоїх слуг і померли (деякі) з слуг царя, і твій раб Урія Хеттей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посла: Так скажеш до Йоава: Хай не буде злим це слово в твоїх очах, бо часом так і часом так пожирає меч. Підсили твою війну проти міста і знищ його і скріпи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почула жінка Урія, що помер Урія її муж, і оплакувала свого мужа.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минула жалоба, і Давид післав і привів її до свого дому, і вона стала йому за жінку і породила йому сина. І діло, яке вчинив Давид, виказалося поганим в очах Господа.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післав до Давида пророка Натана, і він увійшов до нього і сказав йому: В одному місті були два чоловіки, один багатий і один бідний.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багатого були отари і дуже великі стада,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бідного нічого, але тільки одна мала ягничка, яку купив і оберіг і вигодував її, і вона виросла разом з ним і з його синами, вона їла його хліб і пила з його чаші і спочивала на його лоні і була йому наче дочка.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мандрівник до багатого мужа, і він пожалів взяти з своїх отар і з своїх стад, щоб зробити (обід) чужинцеві мандрівникові, що до нього прийшов, і взяв ягницю бідного і приготовив її чоловікові, що прийшов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дуже розлютився люттю на чоловіка, і сказав Давид до Натана: Хай живе Господь, сином смерті (є) чоловік, що це вчинив.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всемеро поверне ягницю за те, що вчинив це слово, і за те, що не пощадив.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Натан до Давида: Ти чоловік, що це вчинив. Так говорить Господь Бог Ізраїля: Я Той, Хто помазав тебе на царя над Ізраїлем, і Я той, хто спас тебе з руки Саула,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тобі дав дім твого пана і жінки твого пана на твоє лоно, і Я дав тобі дім Ізраїля і Юду. І якщо це мало, додам тобі до цього.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це опоганив ти господнє слово, щоб вчинити зло в його очах? Ти мечем убив Урію Хеттея, і ти собі взяв за жінку його жінку, і ти його убив мечем синів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меч не відступить від твого дому на віки за те, що ти Мене зневажив і взяв жінку Урії Хеттея, щоб була тобі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Ось Я наводжу на тебе зло з твого дому, і заберу твоїх жінок перед твоїми очима і дам твому ближньому, і переспить з твоїми жінками перед цим сонцем.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ти потайки вчинив, і Я вчиню це слово перед всім Ізраїлем і перед цим сонцем.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Натанові: Я згрішив перед Господом. І сказав Натан до Давида: І Господь відняв твій гріх, не помреш.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 томущо цим словом, підсилюючи, ти підсилив господних ворогів, і твій син, що тобі народився, помре смертю.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Натан до свого дому. І Господь побив дитину, яку породила жінка Урія Давидові, і вона захворіла.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шукав Давид Бога про дитину, і постив Давид постом, і ввійшов і лежав в мішку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нього старшини його дому, щоб підвести його з землі, і він не забажав, і не їв з ними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сьомому дні і померла дитина. І раби Давида побоялися сповістити йому, що дитина померла, сказали що: Ось коли ще дитина жила ми йому говорили, і не вислухав нашого голосу, і як скажемо йому, що дитина померла, і вчинить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впізнав Давид, що його слуги шепчуть, і зрозумів Давид, що дитина померла. І сказав Давид до своїх слуг: Чи померла дитина? І вони сказали: Померла.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Давид з землі і помився і намазався і змінив свою одіж і ввійшов до божого дому і поклонився Йому. І ввійшов до свого дому і попросив їсти хліба, і поклали перед ним хліб, і він 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слуги сказали йому: Що це за слово, яке ти вчинив? Коли дитина ще жила, ти постив і плакав і чував, і коли дитина померла, ти встав і зїв хліб і пив.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Давид: Коли дитина ще жила я постив і я плакав, бо сказав: Хто знає, чи не помулує мене Господь і дитина житиме.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вона померла, навіщо це я маю постити? Не зможу її повернути. Я ще піду до неї, а вона не повернеться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потішив Давид Вирсавію свою жінку і ввійшов до неї і спав з нею, і вона зачала і породила сина, і назвала йому імя Соломон, і Господь його полюбив.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рукою пророка Натана, і назвав його імя Ідеді, задля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побідив Раввата сина Аммона і захопив царське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Йоав послів до Давида і сказав: Я Побідив Раввата і я захопив місто вод.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збери останок народу і отаборися проти міста і візьми його, щоб не я забрав місто, і не названо на ньому моє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зібрав ввесь нарід і пішов до Раввата і воював проти нього і взяв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вінець Мелхола їхнього царя з його голови, і його вага талант золота і дорогоцінного каменя, і був на голові Давида. І він забрав з міста дуже багато здобичі.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нарід, що був у ньому, він вивів і поклав до пили і до залізних молотарок і перевів їх через цегольні і так зробив всім містам синів Аммона. І повернувся Давид і ввесь нарід до Єрусалиму.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цього і в Авесалома сина Давида (була) сестра дуже гарна на вид, і її імя Тимар, і полюбив її Амнон син Давида,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Амнон був засмучений аж до хворіння через свою сестру Тимар, бо вона була дівчиною, і тяжким (було) в очах Амнона щось їй вчинити.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 Амнона друг, і його імя Йонадав син Самаа брата Давида. І Йонадав (був) дуже мудрий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йому: Що з тобою, що ти так хворієш, сину царя, з дня на день? Чи не звістиш мені? І сказав йому Амнон: Я кохаю Тимар сестру Авессалома мого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Йонадав: Лягай на твоє ліжко і будь хворим, і твій батько ввійде, щоб тебе побачити, і скажеш йому: Хай прийде моя сестра Тимар і погодує мене і хай зробить їжу перед моїми очима, так щоб я побачив, і їстиму з її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Амнон ліг і зробився хворим, і цар ввійшов, щоб його побачити, і сказав Амнон до царя: Хай прийде до мене моя сестра Тимар і спече дві паланиці перед моїми очима і зїм з її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Давид до Тимари до дому, кажучи: Піди до дому твого брата Амнона і зроби йому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Тимар пішла до дому Амнона свого брата, і він лежав. І взяла тісто і замісила і спекла перед його очима і випекла паланиці.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взяла пательню і випорожнила перед ним, і він не забажав їсти. І сказав Амнон: Виведіть кожного чоловіка з перед мене. І вивели кожного чоловіка з перед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Амнон до Тимари: Внеси їжу до кімнати, і їстиму з твоєї руки. І взяла Тимар паланиці, які зробила, і внесла Амнонові свому братові до кімнати,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подала йому їсти, і він схопив її і сказав її: Ходи переспи зі мною, моя сестро.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сказала йому: Ні, мій брате, не упокори мене, бо не чинитиметься такого в Ізраїлі. Не вчини цього безглуздя.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куди я понесу свою ганьбу, і ти будеш як один з безумних в Ізраїлі. І тепер заговори до царя, бо не затримає мене від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Амнон не забажав послухатись її голосу і подужав її і впокорив її і переспав з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Амнон зненавидів її дуже великою ненавистю, бо велика (була) ненависть, якою її зненавидів, понад любов, якою її полюбив. І сказав до неї Амнон: Встань і йди.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йому Тимар: Ні, брате, бо остання злоба більша від першої, яку ти вчинив зі мною, щоб відіслати мене. І Амнон не захотів послухатися її голосу.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покликав свого слугу, що був над його домом і сказав йому: Геть відішліть цю від мене і замкни за нею двері.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ній була одіж з довгими рукавами, бо так в свою одіж зодягалися дочки царя - дівчата. І його слуга вивів її геть і замкнув за нею двері.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Тимар взяла попіл і посипала на свою голову і роздерла одіж з довгими рукавами, що на ній, і поклала свої руки на свою голову і пішла, ідучи і кричучи.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неї Авессалом її брат: Чи не Амнон твій брат був з тобою? І тепер, моя сестро, мовчи, бо він твій брат. Не клади в своє серце, щоб говорити про цю справу. І Тимар сіла як вдова в домі Авессалома свого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цар Давид всі ці слова і дуже розгнівався. І не засмутив душі Амнона свого сина, бо полюбив його, бо він був його первородним.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 не говорив з Амноном про добре чи про зле, бо Авессалом зненавидів Амнона з причини, що впокорив його сестру Тимару.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двох років часу і стригли (отари) в Авессалома в Веласорі близько Ефраїма, і Авессалом покликав всіх синів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Авессалом до царя і сказав: Ось стрижуть (отари) у твого раба, хай прийде цар і його слуги з твоїм рабом.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Авессалома: Ні мій сину, всі ми не підемо, і не обтяжимо тебе. І принуджував його, і він не забажав іти і поблагословив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Авессалом: І якщо ні, хай піде з нами Амнон мій брат. І сказав йому цар: Навіщо піде з тобою?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принуджував його Авессалом, і він післав з ним Амнона і всіх синів царя. І Авессалом зробив пир, наче пир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 заповів своїм слугам, кажучи: Гляньте, як лиш добре буде серцю Амнона від вина і скажу вам: Побийте Амнона, і убийте його. Не злякайтеся. Чи не я приказую вам? Будьте мужні і станьте синами сильних.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слуги Авессалома вчинили Амнонові так як заповів їм Авессалом. І встали всі сини царя і посідали кожний на свого осла і втекли.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були вони в дорозі і дійшла до Давида чутка, кажучи: Авессалом побив всіх синів царя, і не остався з них ані 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цар і розірвав свою одіж і ліг на землю, і всі його слуги, що стояли довкруги нього, роздерли свої одежі.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Йонадав син Самаа брата Давида і сказав: Хай мій пан цар не каже, що забив кожного хлопця з синів царя, бо одинокий Амнон помер. Бо лежав на устах Авессалома від дня, в якому упокорив його сестру Тимару.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хай не покладе собі на серце мій пан цар слово, кажучи: Померли всі царські сини, бо одинокий Амнон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 втік. І слуга, що стежив, підняв свої очі і побачив, і ось багато людей ішло дорогою за ним з боку гори на сході. І прийшов той, що стежив, і сповістив цареві і сказав: Мужів побачив я на дорозі з гір з боку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Йонадав до царя: Ось це сини царя; за словом твого раба, так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він закінчив говорити, і ось прийшли сини царя і підняли їхній голос і заплакали, і цар і всі його слуги заплакали дуже великим плачем.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 втік і пішов до Толми сина Еміюда царя Ґедсура до землі Махад. І цар Давид оплакував свого сина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 втік і пішов до Ґедсура і був там три 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дух царя перестав виходити за Авессаломом, бо потішений був за Амнона, що помер.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син Саруї пізнав, що серце царя до Авессалома.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Йоав до Текоя і взяв звідти мудру жінку і сказав до неї: Плач і зодягнися в одіж смутку і не намастися олією і будеш, як жінка, що багато днів плакала над цим мерцем,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підеш до царя і скажеш йому за цим словом. І Йоав поклав слова в її уста,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жінка Текоїтка ввійшла до царя і впала на своє лице до землі і поклонилася йому і сказала: Спаси, царю, спаси.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неї цар: Що тобі є? Вона ж сказала: І дійсно я є жінкою вдовою, і мій муж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твоєї раби є два сини, і оба билися в полі, і не було між ними того, хто (їх) розлучив би, і один побив свого брата і його забив.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ввесь рід повстав проти твоєї рабині і сказали: Дай того, що забив свого брата і убємо його за душу його брата, якого він забив, і заберемо і вашого наслідника. І загасять мій вуголь, що остався, так що не останеться останок і імя моєму мужеві на лиці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Здоровою іди до твого дому, і я заповім про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жінка текоїтка до царя: На мені беззаконня, мій пане царю, і на домі мого батька, і цар і його престіл невинний.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Хто той, що сказав тобі, і приведеш його до мене, і більше не доторкнуться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сказала: Хай же пригадає цар Господа Бога свого, що розмножується ближній крови, щоб вигубити, і хай не вигублять мого сина. І він сказав: Хай живе Господь, ані волосок твого сина не впаде на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жінка: Хай твоя рабиня заговорить слово до царя мого пана. І він сказав: Говори.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жінка: Навіщо ти задумав це проти Божого народу? Чи це слово з уст царя як проступок, щоб цар не повернув свого вигнанця.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смертю помремо, і (будемо) як вода, що проливається на землю, якої не зберуть, і Бог візьме душу, і того, що задумує відкинути від себе відкиненого.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тому я прийшла говорити це слово до царя мого пана, бо мене побачить нарід, і твоя рабиня скаже: Хай скаже цареві, може якось виповнить цар слово своєї рабині.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цар слухає, щоб спасти свою рабиню з руки чоловіка, що шукає забрати мене і мого сина з божого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жінка: Хай буде ж слово пана мого царя як жертви, бо пан мій цар наче божий ангел, щоб слухати добро і зло, і твій Господь Бог буде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цар і сказав до жінки: Не сховай від мене слова, яке я тебе запитаю. І сказала жінка: Хай говорить мій пан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Чи не рука Йоава в цьому усьому з тобою? І сказала жінка цареві: Як живе твоя душа, мій пане царю, немає (відхилення) на право ні на ліво в усьому, що сказав мій пан цар, бо твій раб Йоав він заповів мені і він поклав всі ці слова в уста твоєї рабині.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Твій раб Йоав вчинив це слово, щоб перейшло на цей вид мови. І мій пан мудрий, так як мудрість божого ангела, щоб впізнати все, що 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Йоава: Ось я тобі вчинив за цим твоїм словом. Піди поверни мужчину Авесалома.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впав на лице своє на землю і поклонився і поблагословив царя, і Йоав сказав: Сьогодні твій раб пізнав, що знайшов ласку в твоїх очах, мій пане царю, бо мій пан цар виповнив слово свого раба.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Йоав і пішов до Ґедсура і привів Авесалома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сказав: Хай повернеться до свого дому і не побачить мого лиця. І Авесалом повернувся до свого дому і не побачив лице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було такого дуже вродливого чоловіка як Авессалом в усьому Ізраїлі, від стопи його ноги і аж до його вершка не було в ньому скази.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він стриг свою голову і було, що він стригся на початку року, бо тяжіло на ньому (волосся), і як він стриг її, волосся його голови важило двісті сиклів за царським сиклем.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народилося в Авесалома три сини і одна дочка, і її імя Тимар. Вона була дуже гарною жінкою і стає жінкою Ровоама сина Соломона і родить йому Авію.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Авесалом сидів в Єрусалимі два роки часу і не побачив лице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Авессалом до Йоава, щоб післав його до царя, і він не забажав піти до нього. І післав до нього вдруге, і він не забажав прийти.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Авессалом своїм слугам: Глядіть, часть поля Йоава прилягає до мого, і там його ячмінь, підіть і запаліть його огнем. І слуги Авессалома спалили його. І приходять слуги Йоава до нього, роздерши свою одіж, і сказали: Раби Авессалома спалили часть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Йоав і пішов до Авессалома до дому і сказав до нього: Навіщо твої слуги спалили мою часть огнем?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Авессалом до Йоава: Ось я післав до тебе, кажучи: Прийди сюди і пішлю тебе до царя, кажучи: Навіщо я прийшов з Ґедсура? Краще мені було бути ще там. І тепер ось я (ще) не побачив лице царя. Якщо ж є в мені несправедливість, і забий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Йоав до царя і сповістив йому, і він покликав Авессалома, і той ввійшов до царя і поклонився йому і впав на своє лице на землю перед лицем царя, і цар поцілував Авессалома.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цього і Авессалом придбав собі колісниці і коней і пятдесять мужів, щоб бігли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 встав вранці і став при боці дороги брами, і сталося, що кожний чоловік у якого був суд, приходив до царя на суд, і закликав до нього Авессалом і сказав йому: З якого ти міста? І сказав чоловік: Твій раб з одного з племен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Авессалом: Ось слова твої добрі і зрозумілі, і при царі немає того, що вислухає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Авессалом: Хто мене настановить суддею на землі, і до мене прийде кожний чоловік, у якого буде незгода і суд, і судитиму йому?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наближався чоловік, щоб йому поклонитися і простягав свою руку і він обнімав його і цілував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Авессалом за цим словом всьому Ізраїлеві, що приходив на суд до царя. І Авессалом привертав серце ізраїльських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по закінченні сорок літ і сказав Авессалом до свого батька: Піду ж і виповню мої обітниці, якими я помолився до Господа в Хевроні.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обітниці склав твій раб коли я жив в Ґедсурі в Сирії, кажучи: Якщо, повертаючи, Господь поверне мене до Єрусалиму, і послужу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цар: Іди в мирі. І, вставши, пішов він до Хеврону.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 післав розвідників до всіх племен Ізраїля, кажучи: Коли ви почуєте голос рога і скажете: Цар Авессалом зацарював в Хевроні.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Авессаломом пішло двісті славних мужів з Єрусалиму, і йшли в своїй простоті і не знали ніякого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Авессалом і покликав Ахітофеля Ґелмонея радника Давида з його міста з Ґоли, коли він жертвував. І було сильне заворушення, і нарід приходив і багато (було) з Авессаломом.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вісник до Давида, кажучи: Серце ізраїльських мужів пішло за Авессаломом.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всім своїм слугам, що з ним, що в Єрусалимі: Встаньте і втікаймо, бо немає нам спасіння від лиця Авессалома. Поспішіться піти, щоб він не поспішився і не захопив нас і не наніс нам зла і не побив міста лезом меча.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слуги царя цареві: За всім, що вибирає наш пан цар, ось твої раби.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цар і ввесь його дім своїми ногами. І цар оставив десять своїх жінок наложниць, щоб стерегли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цар і всі його раби пішки і спинилися в хаті далеко.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його слуги пішли при його боці і кожний хетті і кожний фелетті і стали при оливці в пустині. І ввесь нарід ішов близько нього і всі, що довкруги нього, і всі мужі, і всі військові, шістьсот мужів, і були при його боці. І кожний херетті і кожний фелетті і всі Ґеттеї, шістьсот мужів що прийшли пішки з Ґета, що ходять перед лицем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Етті Ґеттея: Навіщо і ти ідеш з нами, повернися і жий з царем, бо ти є чужинцем і ти переселився з свого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Вчора ти прийшов, і сьогодні зрушу тебе з нами і зміниш твоє місце? Вчора ти вийшов, і сьогодні зрушу тебе з нами, щоб піти? І я піду куди лиш піду. Повернися і поверни твоїх братів з тобою, і Господь вчинить з тобою милосердя і 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Етті цареві і сказав: Хай живе Господь і хай живе мій пан цар, в місці, де лиш буде мій пан, і хоч би на смерть і хоч би на життя, там бо буде твій раб.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Еттія: Іди і перейди зі мною. І пішов Еттій Ґеттей і всі його слуги і ввесь натовп,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 земля плакала великим голосом. І ввесь нарід переходив потік Кедрон, і цар перейшов потік Кедрон. І ввесь нарід і цар ішли в напрямі дороги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і Садок і з ним всі Левіти, несучи кивот господнього завіту з Ветара, і поклали божий кивот, і Авіятар пішов аж доки ввесь нарід не скінчив виходити з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Садокові: Поверни кивот божий до міста. Якщо знайду ласку в господних очах, Він і поверне мене і покаже мені його і його красу.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так сказав: Не забажав Я тебе, ось я, хай вчинить мені за тим, що добре в його очах.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Садокові священикові: Глядіть, ти повертаєшся до міста в мирі, і Ахімаас твій син і Йонатан син Авіятара два ваші сини з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Глядіть, я є в зброї в пустині Аравот аж доки не прийде від вас слово, щоб мені сповістити.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 Садок і Авіятар кивот до Єрусалиму і сів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ішов вгору до оливок, ідучи вгору і плачучи, і (був) з покритою головою і він ішов босий, і ввесь нарід, що з ним (кожний) чоловік покрив свою голову і йшов вгору, ідучи і плачучи.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Давидові кажучи: І Ахітофел між змовниками з Авессаломом. І сказав Давид: Господи Боже мій, знищ раду Ахітофела.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ішов аж до Рооса, де там поклонився Богові і ось йому на зустріч (вийшов) Хусій Архій друг Давида з роздертою своєю одіжжю і земля на його голові.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Давид: Якщо перейдеш зі мною то будеш для мене тягарем.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повернешся до міста, і скажеш Авессаломові: Перейшли твої брати, і цар твій батько перейшов за мною, і тепер я твій слуга, царю, остав мене живим, був я слугою твого батька тоді і до тепер і тепер я твій раб. І знищиш мені раду Ахітофеля.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там з тобою Садок і Авіятар священики, і буде, що кожне слово, яке почуєш з дому царя, і сповістиш Садокові і Авіатарові священикам.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там з ними два їхні сини Ахімаас син Садока і Йонатан син Авіятара, і їхньою рукою пішлете до мене кожне слово, яке лиш почуєте.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Хусій друг Давида до міста, і Авессалом входив до Єрусалиму.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пішов трошки від Рооса, і ось Сіва слуга Мемфівостея йому на зустріч і пара навантажених ослів і на вих двісті хлібів і сто (китиць) рудзинків і міх вина і сто (плиток) дактилів. І сказав цар до Сіви: Що це тобі? І сказав Сіва: Осли для дому царя, щоб сіли, і хліби і дактилі на їжу слугам, і вино, щоб пили ослаблені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І де син твого царя? І сказав Сіва до царя: Ось сидить в Єрусалимі, бо сказав: Сьогодні дім Ізраїля поверне мені царство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Сіві: Ось тобі все, що є Мемфівостея. І сказав Сіва, поклонившись: Знайшов я ласку в твоїх очах, мій пане царю.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Давид пішов до Вауріма. І ось звідти виходив чоловік з роду дому Саула, і його імя Семеї син Ґири. Вийшов, виходячи, і проклинаючи,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кидаючи каміння на Давида і всіх слуг царя Давида, і ввесь нарід і всі сильні були з права і з ліва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говорив Семеї, коли він проклинав: Вийди, вийде, муже крови, і муже беззаконний.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повернув проти тебе всю кров дому Саула, бо ти замість нього зацарював, і Господь дав царство в руку Авессалома твого сина. І ось ти в твоїй злобі, бо ти муж крови.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Авесса син Саруї до царя: Навіщо цей дохлий пес проклинає мого пана царя? Зійду і зніму його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Що мені і вам, сини Саруя, оставте його і хай так проклинає, бо Господь сказав йому проклинати Давида, і хто скаже: Навіщо ти так вчинив?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Авесси і до всіх своїх слуг: Ось мій син, що вийшов з мого лона шукає моєї душі, і до того ще тепер син Ємінія. Оставте його, хай проклинає, бо (так) йому сказав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Може побачить Господь моє впокорення і поверне мені добро замість його клятви в цьому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Давид і його мужі дорогою, і Семеї ішов з боку гори близько нього, ідучи і проклинаючи і кидаючи камінням з боку нього і сипаючи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цар і ввесь його нарід, що остався, і там відпочили.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 і кожний Ізраїльський чоловік ввійшли до Єрусалиму і з ним (був) Ахітофель.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прийшов Хусій Архій друг Давида до Авессалома, і сказав Хусій до Авессалома: Хай живе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Авессалом до Хусія: Чи це твоє милосердя до твого друга? Чому ти не пішов з твоїм другом?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Хусій до Авессалома: Ні, але за тим, кого вибрав Господь і цей нарід і кожний ізраїльський муж, за ним буду і з ним сидітиму.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подруге, кому я послужу? Чи не перед його сином? Так як я послужив перед твоїм батьком, так буду перед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Авессалом до Ахітофеля: Зробіть між собою раду (про те), що зробимо.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Ахітофель до Авессалома: Ввійди до наложниць твого батька, які він оставив, щоб стерегли його дім, і ввесь Ізраїль почує, що ти засоромив твого батька, і скріпляться руки всіх, що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розбили Авесаломові шатро на криші, і Авесалом ввійшов до наложниць свого батька перед очима всього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порада Ахітофеля, яку в перших днях радив, так як би (хто) запитав поради в Бога, такою кожна рада Ахітофеля і для Давида і для Авессалома.</w:t>
      </w:r>
      <w:r>
        <w:t xml:space="preserve"> 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Ахітофель до Авессалома: Виберу ж собі дванадцять тисяч мужів і встану і поженуся за Давидом ніччю.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надійдемо на нього, і він (буде) змучений і ослаблений руками, і настрашу його, і втече ввесь нарід, що з ним, і побю самого царя,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 ввесь нарід до тебе, так як невістка повертається до свого мужа. Ти шукаєш тільки душу одного чоловіка, і всьому народові буде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слово було правильне в очах Авессалома і в очах всіх старшин Ізраля.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Авессалом: Покличте ж і Хусія Арахія, і почуємо і його, що в його устах.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Хусій до Авессалома, і сказав Авессалом до нього, мовлячи: За цим словом сказав Ахітофель. Чи вчинимо за його словом чи ні, ти говори.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Хусій до Авессалома: Не добра ця рада, яку цього разу порадив Ахітофель.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Хусій: Ти знаєш твого батька і його мужів, що вони є дуже сильні і розюшені своєю душею наче ведмедиця обездітнена в полі і наче дика свиня на рівнині, і твій батько військовий муж і не розпустить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ось він тепер сховався на одному з вершків, що в одному з місць. І буде коли нападе на них на початку, і почує той, що слухає, і скаже: Сталося побиття в народі, що за Авессаломом.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син сили, в якого серце наче серце лева, розтоплюючись, розтопиться, бо ввесь Ізраїль знає, що сильний твій батько і сини сили,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Бо, радячи, так я порадив: І, збираючись, збереться до тебе ввесь Ізраль від Дана і аж до Вирсавії, наче пісок, що при морі, численністю, і твоє лице ітиме посеред 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прийдемо до нього до одного з місць, де його там знайдемо, і отаборимося проти нього, так як паде роса на землю, і не оставимо в нього і в мужах, що з ним, (ні одного).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забереться до міста, і ввесь Ізраль візьме шнури проти того міста і затягнемо його аж до потока, щоб там не осталося ані каменя.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Авессалом і кожний чоловік Ізраля: Добра порада Хусія Арахія, краща ніж порада Ахітофеля. І Господь заповів знищити добру пораду Ахітофеля, щоб Господь навів все зло на Авессалома.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Хусій син Арахія до Садока і Авіятара священиків: Так і так порадив Ахітофель Авессаломові і старшинам Ізраля, і так і так я порадив.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пішліть швидко і сповістіть Давидові кажучи: Не оставайся вночі в пустині в Аравоті і поспішися перейти, щоб часом (хто) не пожер царя і ввесь нарід,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і Ахімас стояли при джерелі Роґила, і пішла служниця і сповістила їм, і вони ідуть і сповіщають цареві Давидові, бо не можуть показатися ні входити до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їх слуга і сповістив Авессаломові, і оба пішли швидко і ввійшли до хати мужа в Ваурімі, і в нього криниця в передвірю, і зійшли туди.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взяла жінка і поклала покришку на отворі криниці і сушила на ньому арафот, і не пізнали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слуги Авессалома до жінки до дому і сказали: Де Ахімаас і Йонатан і сказала їм жінка: Перейшли трохи далі за воду. І вони шукали і не знайшли і повернулися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коли вони пішли і (ті) вилізли з криниці і пішли і сповістили цареві Давидові і сказали до Давида: Встаньте і швидко перейдіть воду, бо так порадив про вас Ахітофель.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Давид і ввесь нарід, що з ним, і перейшли Йордан до раннішнього світанку, до одного не осталося (нікого) хто не перейшов Йордан.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Ахітофель побачив, що не сталося за його порадою, засідлав свого осла і встав і пішов до свого дому до свого міста. І заповів свому домові і повісився і помер і його поховано в гробниці його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перейшов до Манама, і Авессалом перейшов Йордан він сам і кожний чоловік Ізраля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 поставив Амессая на місце Йоава над силою. І Амессай син чоловіка, якому імя Йотор Ізраліт, цей ввійшов до Авіґеї дочки Нааса сестри Сару матері Йоава.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Авессалом і ввесь Ізраїль до землі Ґалаада.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Давид прийшов до Манаїма, Уесвій син Нааса з Раввата з синів Аммона і Махір син Аміла з Лодавара і Верзеллі Ґалаадіт з Роґелліма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принесли десять постель і подвійних килимів і десять котлів і глиняний посуд і пшеницю і ячмінь і муку і вівсянку і фасолю і сочевицю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мід і масло і вівці і сир буйволів і принесли Давидові і народові, що з ним їсти, бо сказали: Нарід голодний і опущений і спраглий в пустині.</w:t>
      </w:r>
      <w:r>
        <w:t xml:space="preserve"> 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почислив нарід, що з ним, і поставив над ними тисячників і сотників,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Давид третю часть народу під рукою Йоава і трету часть під рукою Авесси сина Саруї брата Йоава і трету часть під рукою Еттія Ґеттея. І сказав Давид до народу: Виходячи, вийду і я з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сказали: Не вийдеш, бо якщо втечею втечемо, не покладуть нас на серце, і якщо помремо половина з нас, не покладуть нас на серце, бо ти як десять тисяч з нас. І тепер добре, щоб був ти для нас у місті на поміч, щоб помогти.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цар: Що буде до вподоби в ваших очах, вчиню. І став цар при боці брами, і ввесь нарід виходив сотнями і тисячами.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заповів Йоаву і Авессі і Етті, кажучи: Пощадіть мені хлопця Авессалома. І ввесь нарід почув як заповідав цар всім вождям про Авессалома.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вийшов до лісу проти Ізраїля, і був бій в лісі Ефраїма.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захитався там нарід Ізраїля перед слугами Давида, і була велика січ в тому дні, (і впало) двадцять тисяч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там розсипаний бій по лиці всієї землі, і помножив ліс пожирати з народу більше від тих, що їх пожер в народі меч в тому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зустрівся Авессалом зі слугами Давида, і Авессалом сидів на своїм ослі, і пішов осел під віття великого дуба, і його голова завісилася в дубі, і він завис між небом і між землею, і осел пішов з під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один чоловік і сповістив Йоавові і сказав: Ось я побачив Авесалома, що завис на дубі.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Йоав чоловікові, що звіщав: І ось ти побачив? Як це, що ти його не побив до землі? І я дав би тобі десять срібняків і один пояс.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чоловік до Йоава: І як зважуть мені в руки тисячу сиклів срібла, не накладу мою руку на сина царя, бо цар заповів в наші уха тобі і Авессі і Еттію кажучи: Бережіть мені хлопця Авессалома,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зробити неправедне його душі. І ніяке слово не затаїться від царя і ти станеш проти.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Йоав: Це я почну. Не остану так перед тобою. І взяв Йоав три стріли в свою руку і запхав їх в серце Авессалома, як він ще жив в серці дуба,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десять слуг, що несли зброю Йоава, обступили і побили Авессалома і його забили.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затрубів Йоав в ріг, і нарід повернувся, щоб не гнатися за Ізраїлем, бо Йоав пощадив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взяв Авессалома і вкинув його до великої пропасті в лісі, до великої ями, і накидав на нього дуже велику купу каміння. І ввесь Ізраїль втік (кожний) чоловік до свого поселення.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Авессалом, ще живучи, поставив собі стовп, коло якого був схоплений, і поставив його, щоб мати стовп в царській долині, томущо сказав: Немає в нього сина, щоб памятати його імя. І назвав стовп: Рука Авессалома,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Ахімаас син Садока сказав: Побіжу і сповіщу цареві, що спас його Господь з руки його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Йоав: Ти не чоловік доброї вістки в цьому дні і сповістиш в іншому дні, а в цьому дні не сповістиш, томущо помер син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Йоав Хусієві: Іди сповісти цареві те, що ти побачив. І Хусій поклонився Йоавові і вийшов.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додав ще Ахімаас син Садока і сказав до Йоава: І дай, щоб і я побіг за Хусієм. І сказав Йоав: Навіщо бігтимеш, мій сину іди, не має в тебе доброї вістки, щоб ішов ти на користь.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сказав: І якщо побіжу? І сказав йому Йоав: Біжи. І Ахімаас побіг дорогою Кехара і перегнав Хусія.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сидів між двома брамами. І пішов той, що сторожив, на кришу брами на стіні і підняв свої очі і побачив, і ось чоловік, що сам біжить перед 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закричав той, що сторожив, і сповістив цареві. І сказав цар: Якщо він сам, є вістка в його устах. І йшов, ідучи і приближаючись.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той, що сторожив, побачив іншого чоловіка, що біг, і той, що сторожив, закричав до брами і сказав: Ось інший чоловік, що сам біжить. І сказав цар: І цей вістун.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той, що сторожив: Я бачу біг першого, як біг Ахімааса сина Садока. І сказав цар: Це добрий чоловік і вийшов (сповістити) добру вістку.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закричав Ахімаас і сказав до царя: Мир. І поклонився цареві на своє лице до землі. І сказав: Благословенний твій Господь Бог, який видав мужів, що ненавидять свою руку в моєму панові Цареві.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Чи мир хлопцеві Авессаломові? І сказав Ахімаас: Я побачив велику юрбу, коли Йоав посилав царського раба і твого раба, і не знаю, що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Повернися, стань тут. І він повернувся і став.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Хусій прийшов і сказав цареві. Хай сповіститься моєму панові цареві, що сьогодні Господь спас тебе з руки всіх тих, що повстають проти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Хусія: Чи мир хлопцеві Авессаломові? І сказав Хусій: Хай будуть як хлопець вороги мого пана царя і всі, що повстали проти нього на зло.</w:t>
      </w:r>
      <w:r>
        <w:t xml:space="preserve"> 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засмутився цар і пішов до кімнати над брамою і заплакав. І так сказав, коли він ішов: Сину мій, Авессаломе, сину мій, сину мій, Авессаломе, хто мені завдасть смерть замість тебе, я замість тебе, Авессаломе, сину мій, сину мій.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Йоавові, кажучи: Ось цар плаче і ридає над Авессаломом.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дні спасіння перейшло в плач для всього народу, томущо нарід в тому дні почув, що казали, що: Цар сумує над своїм сином.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дні нарід вкрадався коли входив до міста, так як вкрадається нарід, що соромиться, коли він втікає в битві.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сховав своє лице, і цар закричав великим голосом, кажучи: Сину мій, Авессаломе, Авессаломе, мій сину.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Йоав до царя до дому і сказав: Ти сьогодні засоромив лице всіх твоїх рабів, що сьогодні спасли тебе і душу твоїх синів і твоїх дочок і душу твоїх жінок і твоїх наложниць,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полюбити тих, що тебе ненавидять, і ненавидіти тих, що тебе люблять; і сьогодні ти сповістив, що твої старшини і слуги є нічим, бо я пізнав сьогодні, що коли б жив Авессалом, (а) ми всі сьогодні (були б) мертві, то тоді правильним було б в твоїх очах.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вставши, вийди і заговори до серця твоїх рабів, бо я поклявся в Господі, що коли сьогодні не вийдеш, не останеться мужа з тобою в цій ночі. І ти зрозумій, що це тобі гіршим (буде) від всього зла, що найшло на тебе від твоєї молодости аж до тепер.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цар і сів в брамі, і сповістили всьому народові, кажучи: Ось цар сидить в брамі. І ввесь нарід вийшов перед лице царя. І Ізраїл втік (кожний) чоловік до свого поселення.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сперечався в усіх племенах Ізраїля, кажучи: Цар Давид спасав нас від усіх наших ворогів, і він вирвав нас з руки чужинців, і тепер він втік з землі і зі свого царства від Авессалома.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Авессалом, якого ми помазали над нами, помер в битві, і тепер, навіщо ви мовчите, щоб повернути царя. І слово всього Ізраїля дійшло до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Давид післав до Садока і до Авіятара священиків, кажучи: Скажіть до старшин Юди, мовлячи: Навіщо ви стали останніми, щоб повернути царя до його дому. І слово всього Ізраїля прийшло до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мої брати, мої кості і ви моє тіло, і навіщо стали ви останніми, щоб повернути царя до його дому?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Амессаю скажете: Чи ти не моя кість і моє тіло і тепер це хай мені зробить Бог і це додасть, якщо володар сили не вийде переді мною в усі дні замість Йоава.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прихилив серце кожного чоловіка Юди, як одного чоловіка, і післали до царя, кажучи: Повернися ти і всі твої раби.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повернувся і прийшов до Йордану, і мужі Юди прийшли до Ґалґали, щоб піти на зустріч цареві, щоб перевести царя через Йордан.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поспішив Семеї син Ґира, сина Єменія, з Вауріма і зійшов з мужами Юди на зустріч цареві Давидові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ним тисяча мужів з Веніямина і Сіва, слуга дому Саула, і з ним пятнадцять його синів і з ним двадцять його рабів, і пішли прямо до Йордану перед царем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послужили в службі переведення царя, і перейшов перехід, щоб перенести дім царя і зробити правильне в його очах. І Семеї син Ґири впав на своє лице перед царем, коли він переходив Йордан,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царя: Хай мій пан не роздумує над беззаконням і не згадай те, що твій раб згрішив в дні, в якому мій пан цар виходив з Єрусалиму, щоб цар поклав до свого серця,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твій раб пізнав, що я згрішив, і ось я сьогодні прийшов раніше від кожного дому Йосифа, щоб прийти на зустріч моєму панові цареві.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Авесса син Саруя і сказав: Чи не задля цього забитий буде Семей, бо прокляв господнього помазанника?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Давид: Що мені і вам, сини Саруя, що ви сьогодні стали мені засідкою? Сьогодні не убється ніякого чоловіка з Ізраїля, бо я не знав чи сьогодні царюватиму над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Семея: Не помреш. І поклявся йому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Мемфівостей син Йонатана, сина Саула, прийшов на зустріч цареві. І не полікував своїх ніг, ані не обрізав ніхтів, ані не поголився, і не виправ своєї одежі від дня, в якому пішов цар, аж до дня, в якому він прийшов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він ввійшов до Єрусалиму на зустріч цареві, і сказав йому цар: Як це, що ти не вийшов зі мною, Мемфівостею?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Мемфівостей: Пане мій, царю, мене обманув мій раб. Бо твій слуга сказав йому: Засідлай мені осла і сяду на нього і піду з царем, бо твій раб кульгавий.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обманув твого раба перед моїм паном царем, і мій пан цар як божий ангел, і зроби, що добре в твоїх очах,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увесь дім батька мого не був (іншим) хіба мужами смерті перед моїм паном царем, і ти поставив твого раба між тими, що їдять при твому столі. І яке в мені ще оправдання, щоб мені ще кликати до царя?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цар. Навіщо ще говориш твої слова? Я сказав: Ти і Сіва поділите поле.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Мемфівостей до царя: І хай візьме все, бо повернувся мій пан цар в мирі до свого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Верзеллій Ґалаадіт прийшов з Роґелліма і перейшов з царем Йордан, щоб перевести його через Йордан.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Верзеллій дуже старий чоловік, син вісімдесяти літний, і він прогодував царя, коли він жив в Манаїмі, бо був дуже великим чоловіком.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Верзеллія: Ти перейдеш зі мною, і прогодую зі мною твою старість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Верзеллій до царя: Скільки днів літ життя мені, що піду я з царем до Єрусалиму?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сьогодні є вісімдесяти літним сином, не пізнаю між добром і злом. Чи твій раб ще куштує те, що їсть чи пє? Чи ще почую голос співаків і співачок? Навіщо ще буде твій раб тягарем для мого пана царя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трохи перейде твій раб Йордан з царем, і навіщо цар мені віддає цю віддачу?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же сидить твій раб і помру в моєму місті при гробі мого батька і моєї матері. І ось твій раб Хамаам перейде з моїм паном царем, і вчини йому те, що добре в твоїх очах.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Хай зі мною перейде Хамаам, і я вчиню йому те, що добре в твоїх очах і все, що вибереш у мене тобі вчиню.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перейшов Йордан, і цар перейшов. І поцілував цар Верзеллія і поблагословив його, і він повернув до свого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перейшов цар в Ґалґалі, і з ним перейшов Хамаам, і ввесь нарід Юди, що переходив з царем і половина народу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кожний чоловік Ізраїля прийшов до царя і сказали цареві: Як це тебе вкрали наші брати, чоловік Юди, і перевели царя і його дім через Йордан і всіх мужів Давида з ним?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кожний чоловік Юди до ізраїльського чоловіка і сказали: Томущо близький мені цар і навіщо ти так розгнівався за це слово? Чи ми їли їжу царя, чи він дари дав, чи приніс нам часть?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чоловік Ізраїля чоловікові Юди і сказав: Десять частей мені у царя, і чи я первородний, чи ти, і в Давиді я понад тебе. І навіщо це ти мене образив і не враховано мені моє перше слово, щоб мені повернути царя, і твердішим було слово чоловіка Юди ніж слово чоловіка Ізраїля.</w:t>
      </w:r>
      <w:r>
        <w:t xml:space="preserve"> 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там (був один) прозваний беззаконним сином і йому імя Савей, син Вохорія, чоловік Єменієць, і він затрубів в ріг і сказав: Немає нам часті в Давиді, ані насліддя нам в сині Єссея. Кожний чоловік до свого поселення, Ізраїле.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чоловік Ізраїля пішов від Давида за Савеєм сином Вохорія, і муж Юди пристав до їхнього царя від Йордану і аж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Давид до свого дому до Єрусалиму, і взяв цар десятьох своїх жінок наложниць, яких оставив стерегти дім, і дав їх до дому сторожі і прогодував їх і не ввійшов до них і були бережені аж до дня їхньої смерти, живі вдови.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Амессая: Поклич мені мужів Юди до трьох днів, ти ж будь тут.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Амессай покликати Юду і забарився за часом, який йому назначив Давид.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Авесси: Тепер зло нам вчинить Савей син Вохорія більше ніж Авессалом, і тепер ти візьми з собою слуг твого пана і поженися за ним, щоб часом не знайшов собі сильні міста і не був захоронений від наших очей.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за ним мужі Йоава і хереттії і фелеттії і всі сильні і вийшли з Єрусалиму, щоб гнатися за Савеєм сином Вохорія.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(були) при великому камені, що в Ґаваоні, і Амессай ввійшов перед них. І Йоав (був) зодягнений плащем по своїй одежі, і на ній (був) підперезаний меч, прикріплений до його бедр в своїй піхві, і меч вийшов і впав.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Йоав Амессеєві: Чи ти здоровий, брате, і правою рукою Йоав схопив бороду Амессая, щоб його поцілувати.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Амессай не стерігся меча, що в руці Йоава, і Йоав побив його ним в живіт, і вилилася на землю його утроба, і він не повторив йому, і той помер. І Йоав і Авесса його брат гнався за Савеєм сином Вохорія.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ним став муж з слуг Йоава і сказав: Хто той, що за Йоавом і хто за Давидом, за Йоавом.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Амессай валявся в крові серед стежки, і побачив чоловік, що ввесь нарід стає, і відвернув Амессая з стежки на поле і накинув на нього плаща, томущо побачив, що кожний, хто приходив до нього, ставав.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був усунений зі стежки, кожний чоловік Ізраїля пройшов за Йоавом, щоб гнатися за Савеєм сином Вохорія.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пройшов всі племена Ізраїля до Авеля і до Ветмахи і всі в Харрі зібралися і пішли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і облягли його в Авелі і Ветмасі і висипали насип коло міста, і він був при стіні, і ввесь нарід, що з Йоавом, задумали звалити стіну.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мудра жінка закликала зі стіни і сказала: Послухайте, послухайте, скажіть же Йоавові: Приближися аж сюди, і заговорю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приблизився він до неї, і сказала жінка: Чи ти є Йоав? Він же сказав: Я. Сказала ж йому: Послухай слова твоєї рабині. І сказав Йоав: Я слухаю.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сказала, мовлячи: Слово сказали між прадідами, кажучи: Питаючись, запитано в Авелі і в Дані, чи не дали ради сповнити те, що постановили вірні Ізраїля, питаючи запитаються в Авелі і так чи не здолали сповнити.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є мирне (місто) з сильних (міст) Ізраїля, ти ж шукаєш знищити місто - місто матір в Ізраїлі. Навіщо нищиш господнє насліддя?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відповів і сказав: Милосердя мені, милосердя мені, коли знищу і коли вигублю.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так діло, що чоловік з гори Ефраїма, його імя Савей син Вохорія, і він підняв свою руку на царя Давида. Дайте мені його самого, і відійду від міста. І сказала жінка до Йоава: Ось його голова буде скинена тобі з мура.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ввійшла жінка до всього народу і заговорила до всього міста в своїй мудрості. І відняла голову Савея сина Вохорія і скинула до Йоава. І він затрубів в ріг, і (кожний) чоловік розійшовся від міста до своєї посілості. І Йоав повернувся до Єрусалиму до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(був) над всією силою Ізраїля, і Ванея син Йодая над хереттіями і над фелеттіями,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Адонірам над податком, і Йосафат син Ахілута - літописець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Суса писар, і Садок і Авіятар священики,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Ірас син Яріна був священиком Давида.</w:t>
      </w:r>
      <w:r>
        <w:t xml:space="preserve"> 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днях Давида був три роки голод, рік по році, і пошукав Давид Господне лице. І сказав Господь: Неправда на Саулі і на його домі через його кроваві побиття, якими побив Ґаваонітів.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покликав цар Давид Ґаваонітів і поговорив з ними. І Ґаваоніти не є синами Ізраїля, томущо вони є з останку Аморрея, і сини Ізраїля поклялися їм. І Саул шукав побити їх, коли він ревнував за синами Ізраїля і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Ґаваонітів: Що вчиню вам, і чим надолужу, і поблагословите господне насліддя?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йому Ґаваоніти: Немає нам (діла до) срібла і золота з Саулом і з його домом, і немає нам чоловіка, щоб убити в Ізраїлі. І сказав: Що ви скажете і вчиню вам?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царя: Чоловік, що вибив би нас і переслідував нас, який задумав вигубити нас, вигубимо його, щоб не було його в усій околиці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буде нам дано сім мужів з його синів, і повісимо їх на сонці перед Господом в Ґаваоні Саула, як вибраних Господеві. І сказав цар: Я дам.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пощадив Мемфівостея сина Йонатана, сина Саула, через господню клятву, що між ними, між Давидом і між Йонатаном сином Саула.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цар двох синів Ресфи дочки Аї, яких вона породила Савлові, Ермонія і Мемфівостея, і пять синів Міхоли дочки Саула, яких породила Есріїлові синові Верзеллія Моулатія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їх в руку Ґаваонітів, і вони повісили їх на сонці на горі перед Господом, і цих сім впали разом. І вони померли в днях жнив, в перших (днях) на початку жнив ячменю.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взяла Ресфа дочка Аї мішок і прикріпила його до скелі на початку жнив ячменю, аж доки не впала на них вода з неба, і не дала птахам неба вдень і звірам поля вночі спочити на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Давидові, що вчинила Ресфа дочка Аї наложниця Саула. І вони ослабли, і захопив їх Дан син Йои з нащадків ґіґантів.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Давид і взяв кості Саула і кості Йонатана його сина у мужів синів Явіса Ґалаадського, які викрали їх з стіни Ветсана, бо поклали їх там чужинці в день, коли чужинці побили Саула в Ґелвуї.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приніс кості Саула звідти і кості Йонатана його сина і зібрав кості повішаних.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поховали кості Саула і кості Йонатана його сина і (кості) повішаних в землі Веніямина в боці (гори) в гробниці Кіса його батька, і вчинили все, що цар заповів. І після цього Бог вислухав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ще війна чужинців з Ізраїлем. І пішов Давид і його слуги з ним і воювали з чужинцями, і Давид ослаб.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Єсвій, що був з нащадків Рафи і вага його списа триста сиклів ваги міді і він при поясі мав булаву, і задумував побити Давида,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поміг йому (Давидові) Авесса син Саруї і побив чужинця і забив його. Тоді мужі Давида поклялися, кажучи: Не вийдеш більше на війну з нами і не згасиш ізраїльського світильника.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була ще війна в Ґеті з чужинцями. Тоді Севоха Астатотія побив Сефа, що з нащадків Рафа.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війна в Ґові з чужинцями. І Елеанан син Аріорґіма Вифлеємець побив Ґоліята Ґеттея, і дерево його списа як ткацька поперечка.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ще війна в Ґеті. І був чоловік мадон (великан), і пальці його рук і пальці його ніг шість і шість, числом двадцять чотири і він народився від Рафи.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зневажив Ізраїля, і його побив Йонатан син Семея брата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чотири народилися як нащадки ґіґантів в Ґеті в Рафовім домі. І впали від руки Давида і руки його рабів.</w:t>
      </w:r>
      <w:r>
        <w:t xml:space="preserve"> 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виголосив Давид Господеві слова цієї пісні в дні, коли Господь спас його з руки всіх його врогів і з руки Саула,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Господи, камінь мій і моя твердиня і мій спаситель,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Бог буде мені сторожем, впевнено буду у ньому, мій оборонець і ріг мого спасіння, мій помічник і моя охорона мого спасіння, ти мене спасеш від неправедного.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Співом прикличу Господа і спасуся від моїх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охопили мене смертельні болі, мене засмутили потоки безбожності.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Мене окружили смертельні болі, мене випередили тягарі смерті.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буду пригніченим закличу до Господа і закличу до мого Бога. І Він вислухає мій голос з свого храму, і мій крик в його ухах.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жахнулася і затряслася, і основи неба жахнулися і розірвалися, бо Господь розгнівався на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Піднявся дим в його гніві, і огонь з його уст пожирає, вугля розгорілося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схилив небо і зійшов, і темрява під його ногами.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сів на херувимах і полетів і зявився на крилах вітру.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темряву як свій сховок довкруги себе, його шатро - темрява вод, згустив в хмарах воздуху.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світіння перед ним загорілося огненне вугілля.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Загримів Господь з неба, і вишний видав свій голос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стріли і розсіяв їх, блискавку і перелякав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відкрилися джерела моря, і відкрилися основи вселенної від господньої погрози, від подуву духа його гніву.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Післав з гори і взяв мене, витягнув мене з великих вод.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Спас мене від моїх сильних ворогів, від тих, що ненавидять мене, бо вони скріпилися понад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Випередили мене в дні мого пригноблення, і Господь був моїм підріпленням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вивів мене на широчінь і спас мене, бо вподобав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віддав мені Господь за моєю справедливістю, віддав мені за чистотою моїх рук,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беріг господні дороги і не відступив безбожно від мого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його суди і оправдання його переді мною, я не відступив від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 невинним перед ним і обережу себе від мого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мені віддасть за моєю справедливістю і за чистотою моїх рук перед його очима.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праведним будеш праведний і з досконалим мужем будеш досконалий,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вибраним будеш вибраний і з розбещеним будеш розбещений.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спасеш нарід бідних і очі гордих впокориш.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моє світило, Господи, і Господь просвітить мені мою темряву.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Тобі сам побіжу підперезаний і в Бозі моїм перескочу мур.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Сильна, непорочна його дорога, господне слово сильне, розжарене, Він є охоронцем для всіх, що на Нього надіються.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сильний як Господь, і хто творець як Бог наш?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Сильний держить мене силою, і поклав як невинну мою дорогу.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чинить ноги мої, як оленя, і ставить мене на високих.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Навчає мої руки на війну і знищив мідяний лук моїм раменом.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дав мені оборону мого спасіння, і його послух поширив мене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широко для мого проходу підо мною, і не похитнулися мої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Прожену моїх ворогів і дожену їх і не повернуся, доки не доконаю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зітру їх, і не встануть і впадуть під моїми ногами.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підсилиш мене силою на війну, зігнеш під мене тих, що повстають проти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моїх ворогів прогнав Ти від мене, тих, що мене ненавидять, і Ти їх забив.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Закричать, і немає помічника; до Господа, і не вислухав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стер їх як порох землі, вирівняв їх як землю доріг.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визволить мене від ворожнечі народів, стерегтимеш мене на голову народів. Нарід, якого не знав я, послужив мені,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чужі сини обманули мене, на слух уха послухали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Чужі сини будуть відкинені і будуть викинені з сховок своїх.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живе Господь, і благословенний мій сторож, і піднесеться Бог мій, сторож мого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Сильний Господь, що дає мені пімсту, що картає народи піді мною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виводить мене від моїх ворогів, і піднесеш мене над тих, що підносяться проти мене, Він визволить мене від неправедного мужа.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визнаватимуся тобі, між народами Господи, і співатиму твому імені.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звеличує спасіння свого царя і чинить мир свому помазанникові - Давидові, і його насінню на віки.</w:t>
      </w:r>
      <w:r>
        <w:t xml:space="preserve"> 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останні слова Давида. Вірний Давид син Єссея, і вірний чоловік, якого Господь поставив на помазанника Бога Якова, і гарні псальми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Дух Господний заговорив в мені, і його слово на моїм язику.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Говорить Бог Ізраїля, мені сторож Ізраїля сказав: Притчу скажи: Як в людині скріпите страх Божий?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раннішнім божім світлі хай зійде сонце, ранок не перейшов від світіння і з дощу трави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чи не так мій дім з сильним? Бо вічний заповіт мені поклав, приготовлений в усім часі, стережений, бо все моє спасіння і все бажання, бо не проросте беззаконний.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вони так як вигострена тернина, бо не будуть забрані рукою,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 не трудитиметься в них, і повне заліза і дерева списів, і в огні горітиме, будуть спалені своїм соромом.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імена витязів Давида. Євостей Хананей є володарем третини, Адінон Асоней, цей витягнув свій меч проти вісім сот ранених за раз.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ним Елеазар син його братанича син Сусіта між трьома витязями. Цей був з Давидом в Серрі, і коли кепкував він з чужинців, там зібралися на війну, і пішов муж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встав і побив між чужинцями, аж доки не змучилася його рука, і прилипла його рука до меча, і вчинив Господь велике спасіння в тому дні. І нарід сидів за ним, щоб тільки ограбити.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нього Самея син Аси Арухей. І чужинці зібралися до Тирії, і була там часть поля повна сочевиці, і нарід втік з перед лиця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став посеред часті і спас її і побив чужинців, і Господь вчинив велике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зійшли три з тридцятьох і прийшли до Касона до Давида до печері Одоллама, і полки чужинців отаборилися в долині Рафаїма.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тоді (був) в твердині, і табір чужинців тоді (був) у Вифлеємі.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зажадав Давид і сказав: Хто мене напоїть води з криниці, що в Вифлеємі, що в брамі? А тоді табір чужинців (був) у Вифлеємі.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пробились три витязі в табір чужинців і набрали води з криниці, що в Вифлеємі, що при брамі, і взяли і прийшли до Давида, і він не забажав її пити і вилив її Господеві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Змилосердися наді мною, Господи, щоб я це не вчинив. Чи питиму кров мужів, що пішли (з небезпекою) для їхніх душ, і не забажав її пити. Це вчинили три сильні.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 брат Йоава син Саруї, він володар між трьома. І він підняв свій спис проти трьохсот ранених, і йому імя між трьома.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тих трьох він найславніший, і став їм за вождя, і до (перших) трьох не дійшов.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Ваная син Йодая, він муж з численними ділами з Кавесеїла. І він побив двох синів Аріїла Моавського. І він прийшов і побив лева посеред рова в сніжний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побив чоловіка єгиптянина, гарного мужа, а в руці єгиптянина спис наче дерево драбини, і зійшов до нього з палицею і видер списа з руки єгиптянина і забив його власним його списом.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вчинив Ванея син Йодая, і йому імя між трьома сильними.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трьох славний, і до (перших) трьох не дійшов. І поставив його Давид собі на вістника.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імена витязів царя Давида. Асаїл брат Йоава, [цей (був) між тридцятьма], Елеанан син Дудія його родича в Вифлеємі,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Самай Арудей, Еліка Ародей,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Еллис Фелотій, Ірас син Еккаса Текоїт,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Авієзер Анатотієць з синів Асотіта,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Селмон Аоїт, Моорей Нетофатит,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Ела син Ваани Нетофатит, Еттій син Ріви з Ґаваета син Веніямина,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Ваней Фаратонітит, Урі з Нахаліґеї,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Авіїл син Аравотита, Азмот Варсаміт,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Еліасу Салавоніт, сини Ясана, Йонатан,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Самма Ародітит, Ахіян син Сарада Арауріт,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Аліфалет син Асвіта син Маахатія, Еліяв син Ахітофеля Ґелоніта,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Асарай Кармиліт, Фараї Ерхій,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Іґаал син Натана з сили, син Ґаддія,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Еліє Амманіт, Ґелорей Виротей, що носить зброю Йоава сина Саруя,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Ірас Єтірей, Ґарив Єтірей,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Урія Хеттей, всіх тридцять сім.</w:t>
      </w:r>
      <w:r>
        <w:t xml:space="preserve"> </w:t>
      </w:r>
    </w:p>
    <w:p>
      <w:pPr>
        <w:pStyle w:val="Nagwek2"/>
        <w:keepNext/>
        <w:jc w:val="center"/>
      </w:pPr>
      <w:r>
        <w:t>Глава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додатку господний гнів розгорівся в Ізраїлі, і розбудив в цьому Давида, кажучи: Іди почисли Ізраїля і Юду.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Йоава старшини сили, що з ним: Обійди ж всі племена Ізраїля від Дана і до Вирсавії і почисли нарід, і довідаюся число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Йоав до царя: І хай додасть твій Господь Бог до народу скільки їх є і скільки їх є всотеро, і очі мого пана царя бачать. І мій пан цар навіщо бажає це діло?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перемогло слово царя перед Йоавом і перед вождями сили. І вийшов Йоав і вожді сили перед царем почислити ізраїльський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перейшли Йордан і пішли до Ароіра з правої сторони міста, що посеред долини Ґада і Елієзера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Ґалаада і до землі Тавона, що є Адасай, і пішли до Данідани і Удани і обійшли до Сідони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Мапсара Тирського і до всіх міст Евеї і Хананеї і пішли на південь Юди до Вирсавії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обійшли всю землю і прийшли до Єрусалиму по закінченні девяти місяців і двадцяти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дав число перепису народу цареві, і був Ізраїль вісім сот тисяч мужів військових, що носять меч, і мужів Юди (було) пять сот тисяч військових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серце Давида побило його після того, як почислив нарід, і сказав Давид до Господа: Згіршив я дуже тим, що я вчинив. Тепер, Господи, відніми беззаконня твого раба бо я дуже нерозумно вчинив.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встав Давид вранці. І слово Господне було до Ґада пророка провидця для Давида,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Піди і заговори до Давида, кажучи: Так каже Господь: Три (речі) я наношу на тебе, і вибери собі одне з них і вчиню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Ґад до Давида і сповістив йому і сказав йому: Вибери собі щоб сталися: або найде на тебе три роки голоду в твоїй землі, або три місяці тобі втікати перед твоїми ворогами і будуть тебе переслідувати, або три дні буде смерть в твоїй землі. Тепер, отже, знай і гляди, яке слово відповім Тому, Хто мене післав.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Ґада: Мені дуже тісно звідусюди. Впаду ж в руку Господа, бо його милосердя дуже велике, а до рук людини не впаду. І вибрав собі Давид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(були) дні жнив пшениці, і Господь дав смерть в Ізраїлі від ранку аж до обідної години, і почалася смертність в народі, і померло з народу від Дана і аж до Вирсавії сімдесять тисяч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божий ангел простягнув свою руку проти Єрусалиму, щоб його знищити, і ублагали Господа за зло і Він сказав ангелові, що нищив нарід: Досить тепер, облиши твою руку. І господний ангел був при тоці Орни Євусея.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Господа, коли він побачив ангела, що вбивав нарід, і сказав: Ось я, згрішив я, і я пастир, що вчинив зло, і ці вівці, що вчинили. Хай твоя рука буде на мені і на домі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дні прийшов Ґад до Давида і сказав йому: Піди і постав Господеві жертву на тоці Орни Євусея.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Давид за словом Ґада, так як йому заповів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прихилився Орна (до вікна) і побачив царя і його слуг, що йшли перед ним, і вийшов Орна і поклонився цареві своїм лицем до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Орна: Як це, що мій пан цар прийшов до свого раба? І сказав Давид: Щоб вкупити у тебе тік, щоб збудувати жертівник Господеві, і щоб спинилася смертність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Орна до Давида: Хай мій пан цар візьме і збудує Господеві те, що добре в його очах. Ось воли на цілопалення, і колеса і посуд волів на дерево.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все дав Орна цареві, і сказав Орна до царя: Твій Господь Бог хай поблагословить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Орни: Ні, але тільки купуючи вкуплю в тебе за ціну Господеві Богові моєму і не принесу цілопалення безплатно. І придбав Давид тік і волів за пятдесять сиклів срібла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збудував там жертівник Господеві і приніс цілопалення і мирне. І пізніше Соломон додав до вівтаря, бо перше він був малим. І Господь вислухав землю, і забрано смертність від Ізраїля.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2024-04-25T17:50:55Z</dcterms:modified>
</cp:coreProperties>
</file>